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AF0F"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0DA60388" wp14:editId="34E2412A">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5B3ABD">
        <w:t>Minutes</w:t>
      </w:r>
    </w:p>
    <w:tbl>
      <w:tblPr>
        <w:tblStyle w:val="MWTableHeader"/>
        <w:tblW w:w="0" w:type="auto"/>
        <w:tblLayout w:type="fixed"/>
        <w:tblLook w:val="04A0" w:firstRow="1" w:lastRow="0" w:firstColumn="1" w:lastColumn="0" w:noHBand="0" w:noVBand="1"/>
      </w:tblPr>
      <w:tblGrid>
        <w:gridCol w:w="1701"/>
        <w:gridCol w:w="8080"/>
      </w:tblGrid>
      <w:tr w:rsidR="00126F98" w14:paraId="1056670A"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7E0A565" w14:textId="77777777" w:rsidR="00126F98" w:rsidRDefault="00126F98" w:rsidP="00126F98">
            <w:r>
              <w:t>Title:</w:t>
            </w:r>
          </w:p>
        </w:tc>
        <w:tc>
          <w:tcPr>
            <w:tcW w:w="8080" w:type="dxa"/>
          </w:tcPr>
          <w:p w14:paraId="6035F073" w14:textId="243929F9" w:rsidR="00126F98" w:rsidRPr="00126F98" w:rsidRDefault="00D97B7C" w:rsidP="00F06096">
            <w:pPr>
              <w:cnfStyle w:val="000000000000" w:firstRow="0" w:lastRow="0" w:firstColumn="0" w:lastColumn="0" w:oddVBand="0" w:evenVBand="0" w:oddHBand="0" w:evenHBand="0" w:firstRowFirstColumn="0" w:firstRowLastColumn="0" w:lastRowFirstColumn="0" w:lastRowLastColumn="0"/>
            </w:pPr>
            <w:r>
              <w:t xml:space="preserve">Meeting </w:t>
            </w:r>
            <w:r w:rsidR="00C3145F">
              <w:t>4</w:t>
            </w:r>
            <w:r>
              <w:t xml:space="preserve"> – 20</w:t>
            </w:r>
            <w:r w:rsidR="00C3145F">
              <w:t>20</w:t>
            </w:r>
            <w:r>
              <w:t xml:space="preserve"> </w:t>
            </w:r>
            <w:r w:rsidR="00C46A1B" w:rsidRPr="00C46A1B">
              <w:t>Koo Wee Rup Longwarry Flood Protection District Advisory Committee</w:t>
            </w:r>
          </w:p>
        </w:tc>
      </w:tr>
      <w:tr w:rsidR="00126F98" w14:paraId="166DC21F"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DBB9664" w14:textId="77777777" w:rsidR="00126F98" w:rsidRDefault="00126F98" w:rsidP="00126F98">
            <w:r>
              <w:t>Meeting date:</w:t>
            </w:r>
          </w:p>
        </w:tc>
        <w:sdt>
          <w:sdtPr>
            <w:rPr>
              <w:szCs w:val="16"/>
            </w:rPr>
            <w:alias w:val="Meeting Date"/>
            <w:tag w:val="Meeting Date"/>
            <w:id w:val="1411115881"/>
            <w:placeholder>
              <w:docPart w:val="78F2D2478EFB4A1E86307E27E4559A31"/>
            </w:placeholder>
            <w:date w:fullDate="2020-02-13T00:00:00Z">
              <w:dateFormat w:val="dddd, d MMMM yyyy"/>
              <w:lid w:val="en-AU"/>
              <w:storeMappedDataAs w:val="dateTime"/>
              <w:calendar w:val="gregorian"/>
            </w:date>
          </w:sdtPr>
          <w:sdtEndPr/>
          <w:sdtContent>
            <w:tc>
              <w:tcPr>
                <w:tcW w:w="8080" w:type="dxa"/>
              </w:tcPr>
              <w:p w14:paraId="0085572B" w14:textId="582BE1AB" w:rsidR="00126F98" w:rsidRPr="00126F98" w:rsidRDefault="00F57DB4" w:rsidP="00514275">
                <w:pPr>
                  <w:cnfStyle w:val="000000000000" w:firstRow="0" w:lastRow="0" w:firstColumn="0" w:lastColumn="0" w:oddVBand="0" w:evenVBand="0" w:oddHBand="0" w:evenHBand="0" w:firstRowFirstColumn="0" w:firstRowLastColumn="0" w:lastRowFirstColumn="0" w:lastRowLastColumn="0"/>
                </w:pPr>
                <w:r>
                  <w:rPr>
                    <w:szCs w:val="16"/>
                  </w:rPr>
                  <w:t>Thursday, 13 February 2020</w:t>
                </w:r>
              </w:p>
            </w:tc>
          </w:sdtContent>
        </w:sdt>
      </w:tr>
      <w:tr w:rsidR="00126F98" w14:paraId="5FC635B6"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0BBCED44" w14:textId="77777777" w:rsidR="00126F98" w:rsidRDefault="00126F98" w:rsidP="00126F98">
            <w:r>
              <w:t>Meeting time:</w:t>
            </w:r>
          </w:p>
        </w:tc>
        <w:tc>
          <w:tcPr>
            <w:tcW w:w="8080" w:type="dxa"/>
          </w:tcPr>
          <w:p w14:paraId="69E70C0D" w14:textId="77777777" w:rsidR="00126F98" w:rsidRPr="00E87143" w:rsidRDefault="00F06096" w:rsidP="00F06096">
            <w:pPr>
              <w:cnfStyle w:val="000000000000" w:firstRow="0" w:lastRow="0" w:firstColumn="0" w:lastColumn="0" w:oddVBand="0" w:evenVBand="0" w:oddHBand="0" w:evenHBand="0" w:firstRowFirstColumn="0" w:firstRowLastColumn="0" w:lastRowFirstColumn="0" w:lastRowLastColumn="0"/>
            </w:pPr>
            <w:r>
              <w:t>1.00pm</w:t>
            </w:r>
            <w:r w:rsidR="00C46A1B">
              <w:t xml:space="preserve"> </w:t>
            </w:r>
            <w:r>
              <w:t>– 3.00pm</w:t>
            </w:r>
          </w:p>
        </w:tc>
      </w:tr>
      <w:tr w:rsidR="00126F98" w14:paraId="6D60B6F1"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2076753" w14:textId="77777777" w:rsidR="00126F98" w:rsidRDefault="00126F98" w:rsidP="00126F98">
            <w:r>
              <w:t>Location:</w:t>
            </w:r>
          </w:p>
        </w:tc>
        <w:tc>
          <w:tcPr>
            <w:tcW w:w="8080" w:type="dxa"/>
          </w:tcPr>
          <w:p w14:paraId="0113BDB0" w14:textId="0BF4EF11" w:rsidR="00126F98" w:rsidRPr="00126F98" w:rsidRDefault="00C46A1B" w:rsidP="005C7FE9">
            <w:pPr>
              <w:cnfStyle w:val="000000000000" w:firstRow="0" w:lastRow="0" w:firstColumn="0" w:lastColumn="0" w:oddVBand="0" w:evenVBand="0" w:oddHBand="0" w:evenHBand="0" w:firstRowFirstColumn="0" w:firstRowLastColumn="0" w:lastRowFirstColumn="0" w:lastRowLastColumn="0"/>
            </w:pPr>
            <w:r w:rsidRPr="00C46A1B">
              <w:t>Koo Wee Rup</w:t>
            </w:r>
            <w:r w:rsidR="00C3145F">
              <w:t xml:space="preserve"> Community Centre</w:t>
            </w:r>
            <w:r w:rsidRPr="00C46A1B">
              <w:t xml:space="preserve"> </w:t>
            </w:r>
          </w:p>
        </w:tc>
      </w:tr>
      <w:tr w:rsidR="00126F98" w14:paraId="609C66D2"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3257299F" w14:textId="77777777" w:rsidR="00126F98" w:rsidRDefault="00126F98" w:rsidP="00126F98">
            <w:r>
              <w:t>Chairperson:</w:t>
            </w:r>
          </w:p>
        </w:tc>
        <w:tc>
          <w:tcPr>
            <w:tcW w:w="8080" w:type="dxa"/>
          </w:tcPr>
          <w:p w14:paraId="54E497B2"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Bruce Turner</w:t>
            </w:r>
          </w:p>
        </w:tc>
      </w:tr>
      <w:tr w:rsidR="00B941BC" w14:paraId="38E52984"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6B217A5A" w14:textId="77777777" w:rsidR="00B941BC" w:rsidRDefault="00B941BC" w:rsidP="00C53507">
            <w:r>
              <w:t>Attendees:</w:t>
            </w:r>
          </w:p>
        </w:tc>
        <w:tc>
          <w:tcPr>
            <w:tcW w:w="8080" w:type="dxa"/>
          </w:tcPr>
          <w:p w14:paraId="7E5FB665" w14:textId="1ABCE0F7" w:rsidR="00B941BC" w:rsidRPr="00126F98" w:rsidRDefault="00C46A1B" w:rsidP="006C5ABF">
            <w:pPr>
              <w:cnfStyle w:val="000000000000" w:firstRow="0" w:lastRow="0" w:firstColumn="0" w:lastColumn="0" w:oddVBand="0" w:evenVBand="0" w:oddHBand="0" w:evenHBand="0" w:firstRowFirstColumn="0" w:firstRowLastColumn="0" w:lastRowFirstColumn="0" w:lastRowLastColumn="0"/>
            </w:pPr>
            <w:r w:rsidRPr="00C46A1B">
              <w:t xml:space="preserve">Bruce Turner, </w:t>
            </w:r>
            <w:r w:rsidR="005C7FE9" w:rsidRPr="00C46A1B">
              <w:t>Con Raffa</w:t>
            </w:r>
            <w:r w:rsidR="005C7FE9">
              <w:t>,</w:t>
            </w:r>
            <w:r w:rsidR="005C7FE9" w:rsidRPr="00C46A1B">
              <w:t xml:space="preserve"> </w:t>
            </w:r>
            <w:r w:rsidR="00773714" w:rsidRPr="00C46A1B">
              <w:t>Jo Fontana</w:t>
            </w:r>
            <w:r w:rsidR="00773714">
              <w:t xml:space="preserve">, </w:t>
            </w:r>
            <w:r w:rsidR="005C7FE9" w:rsidRPr="00C46A1B">
              <w:t>Frank Rovers</w:t>
            </w:r>
            <w:r w:rsidR="005C7FE9">
              <w:t>,</w:t>
            </w:r>
            <w:r w:rsidR="005C7FE9" w:rsidRPr="00C46A1B">
              <w:t xml:space="preserve"> </w:t>
            </w:r>
            <w:r w:rsidR="00F06096" w:rsidRPr="00C46A1B">
              <w:t xml:space="preserve">Robert Mure, </w:t>
            </w:r>
            <w:r w:rsidR="00773714" w:rsidRPr="00C46A1B">
              <w:t xml:space="preserve">Ian Anderson, </w:t>
            </w:r>
            <w:r w:rsidR="008047B9">
              <w:t>Susan Anderson,</w:t>
            </w:r>
            <w:r w:rsidR="00773714">
              <w:t xml:space="preserve"> </w:t>
            </w:r>
            <w:r w:rsidR="008047B9" w:rsidRPr="00C46A1B">
              <w:t>Matthew Coleman</w:t>
            </w:r>
            <w:r w:rsidR="008047B9">
              <w:t>, Cr</w:t>
            </w:r>
            <w:r w:rsidR="008047B9" w:rsidRPr="00C46A1B">
              <w:t xml:space="preserve"> Ray Brown (CSC),</w:t>
            </w:r>
            <w:r w:rsidR="008047B9">
              <w:t xml:space="preserve"> </w:t>
            </w:r>
            <w:r w:rsidR="006C5ABF">
              <w:t xml:space="preserve">Kevin Alexander (CSC) </w:t>
            </w:r>
            <w:r w:rsidR="00F06096">
              <w:t xml:space="preserve">Teena Mathew (BBSC), Sarah Eggleton (MW), </w:t>
            </w:r>
            <w:r w:rsidRPr="00C46A1B">
              <w:t xml:space="preserve">Tom Le Cerf (MW), </w:t>
            </w:r>
            <w:r w:rsidR="00F06096">
              <w:t xml:space="preserve">Cate Shaw (MW), </w:t>
            </w:r>
            <w:r w:rsidRPr="00C46A1B">
              <w:t>Georgina Downey (MW)</w:t>
            </w:r>
            <w:r w:rsidR="00773714">
              <w:t xml:space="preserve">, </w:t>
            </w:r>
            <w:r w:rsidR="00F06096" w:rsidRPr="00C46A1B">
              <w:t>Stuart Cochrane (MW),</w:t>
            </w:r>
            <w:r w:rsidR="00F06096">
              <w:t xml:space="preserve"> </w:t>
            </w:r>
          </w:p>
        </w:tc>
      </w:tr>
      <w:tr w:rsidR="00B941BC" w14:paraId="2F5E12B4"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4A768B4A" w14:textId="77777777" w:rsidR="00B941BC" w:rsidRDefault="00B941BC" w:rsidP="00126F98">
            <w:r>
              <w:t>Apologies:</w:t>
            </w:r>
          </w:p>
        </w:tc>
        <w:tc>
          <w:tcPr>
            <w:tcW w:w="8080" w:type="dxa"/>
          </w:tcPr>
          <w:p w14:paraId="40CA63A9" w14:textId="77777777" w:rsidR="00B941BC" w:rsidRPr="00126F98" w:rsidRDefault="00F06096" w:rsidP="008047B9">
            <w:pPr>
              <w:cnfStyle w:val="000000000000" w:firstRow="0" w:lastRow="0" w:firstColumn="0" w:lastColumn="0" w:oddVBand="0" w:evenVBand="0" w:oddHBand="0" w:evenHBand="0" w:firstRowFirstColumn="0" w:firstRowLastColumn="0" w:lastRowFirstColumn="0" w:lastRowLastColumn="0"/>
            </w:pPr>
            <w:r>
              <w:t>Clive Brooker</w:t>
            </w:r>
            <w:r w:rsidRPr="00C46A1B">
              <w:t xml:space="preserve"> (BBSC)</w:t>
            </w:r>
            <w:r>
              <w:t xml:space="preserve">, </w:t>
            </w:r>
            <w:r w:rsidR="006C5ABF">
              <w:t>Kevin Carlisle Stapleton (CSC), John Hobson</w:t>
            </w:r>
          </w:p>
        </w:tc>
      </w:tr>
      <w:tr w:rsidR="00126F98" w14:paraId="79058152" w14:textId="77777777" w:rsidTr="00624E47">
        <w:trPr>
          <w:trHeight w:val="326"/>
        </w:trPr>
        <w:tc>
          <w:tcPr>
            <w:cnfStyle w:val="001000000000" w:firstRow="0" w:lastRow="0" w:firstColumn="1" w:lastColumn="0" w:oddVBand="0" w:evenVBand="0" w:oddHBand="0" w:evenHBand="0" w:firstRowFirstColumn="0" w:firstRowLastColumn="0" w:lastRowFirstColumn="0" w:lastRowLastColumn="0"/>
            <w:tcW w:w="1701" w:type="dxa"/>
          </w:tcPr>
          <w:p w14:paraId="470041BB" w14:textId="77777777" w:rsidR="00126F98" w:rsidRDefault="00126F98" w:rsidP="00126F98">
            <w:r>
              <w:t>Note taker:</w:t>
            </w:r>
          </w:p>
        </w:tc>
        <w:tc>
          <w:tcPr>
            <w:tcW w:w="8080" w:type="dxa"/>
          </w:tcPr>
          <w:p w14:paraId="6FE68191"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Georgina Downey</w:t>
            </w:r>
          </w:p>
        </w:tc>
      </w:tr>
    </w:tbl>
    <w:tbl>
      <w:tblPr>
        <w:tblStyle w:val="MinuteTable"/>
        <w:tblW w:w="9781" w:type="dxa"/>
        <w:tblLayout w:type="fixed"/>
        <w:tblLook w:val="04A0" w:firstRow="1" w:lastRow="0" w:firstColumn="1" w:lastColumn="0" w:noHBand="0" w:noVBand="1"/>
      </w:tblPr>
      <w:tblGrid>
        <w:gridCol w:w="1560"/>
        <w:gridCol w:w="3489"/>
        <w:gridCol w:w="1047"/>
        <w:gridCol w:w="282"/>
        <w:gridCol w:w="1277"/>
        <w:gridCol w:w="2126"/>
      </w:tblGrid>
      <w:tr w:rsidR="00B941BC" w:rsidRPr="00CB55BA" w14:paraId="4F522068" w14:textId="77777777" w:rsidTr="00AE205F">
        <w:trPr>
          <w:trHeight w:val="304"/>
        </w:trPr>
        <w:tc>
          <w:tcPr>
            <w:tcW w:w="1560" w:type="dxa"/>
          </w:tcPr>
          <w:p w14:paraId="633F2B7C" w14:textId="77777777" w:rsidR="00B941BC" w:rsidRPr="00B941BC" w:rsidRDefault="00B941BC" w:rsidP="00A23CEE">
            <w:pPr>
              <w:pStyle w:val="BodyTextBold"/>
            </w:pPr>
            <w:r w:rsidRPr="00B941BC">
              <w:t>Agenda item</w:t>
            </w:r>
          </w:p>
        </w:tc>
        <w:tc>
          <w:tcPr>
            <w:tcW w:w="4536" w:type="dxa"/>
            <w:gridSpan w:val="2"/>
          </w:tcPr>
          <w:p w14:paraId="09742844" w14:textId="77777777" w:rsidR="00FD2410" w:rsidRPr="00624E47" w:rsidRDefault="00035748" w:rsidP="00A23CEE">
            <w:pPr>
              <w:pStyle w:val="BodyText"/>
              <w:rPr>
                <w:b/>
              </w:rPr>
            </w:pPr>
            <w:r w:rsidRPr="00624E47">
              <w:rPr>
                <w:b/>
              </w:rPr>
              <w:t xml:space="preserve">1. </w:t>
            </w:r>
            <w:r w:rsidR="00C46A1B" w:rsidRPr="00624E47">
              <w:rPr>
                <w:b/>
              </w:rPr>
              <w:t>Welcome &amp; apologies and items for General Business</w:t>
            </w:r>
          </w:p>
        </w:tc>
        <w:tc>
          <w:tcPr>
            <w:tcW w:w="1559" w:type="dxa"/>
            <w:gridSpan w:val="2"/>
          </w:tcPr>
          <w:p w14:paraId="4839619D" w14:textId="77777777" w:rsidR="00B941BC" w:rsidRPr="00B941BC" w:rsidRDefault="00B941BC" w:rsidP="00A23CEE">
            <w:pPr>
              <w:pStyle w:val="BodyTextBold"/>
            </w:pPr>
            <w:r w:rsidRPr="00B941BC">
              <w:t>Presenter</w:t>
            </w:r>
          </w:p>
        </w:tc>
        <w:tc>
          <w:tcPr>
            <w:tcW w:w="2126" w:type="dxa"/>
          </w:tcPr>
          <w:p w14:paraId="5C62A49E" w14:textId="77777777" w:rsidR="00B941BC" w:rsidRPr="00CB55BA" w:rsidRDefault="00C46A1B" w:rsidP="00A23CEE">
            <w:pPr>
              <w:pStyle w:val="BodyText"/>
            </w:pPr>
            <w:r>
              <w:t>Bruce Turner</w:t>
            </w:r>
          </w:p>
        </w:tc>
      </w:tr>
      <w:tr w:rsidR="00FD2410" w:rsidRPr="00CB55BA" w14:paraId="3AE809C8" w14:textId="77777777" w:rsidTr="00AE205F">
        <w:trPr>
          <w:trHeight w:val="304"/>
        </w:trPr>
        <w:tc>
          <w:tcPr>
            <w:tcW w:w="1560" w:type="dxa"/>
          </w:tcPr>
          <w:p w14:paraId="1CB21BE9" w14:textId="77777777" w:rsidR="00FD2410" w:rsidRPr="007064AC" w:rsidRDefault="00FD2410" w:rsidP="00A23CEE">
            <w:pPr>
              <w:pStyle w:val="BodyTextBold"/>
            </w:pPr>
          </w:p>
        </w:tc>
        <w:tc>
          <w:tcPr>
            <w:tcW w:w="8221" w:type="dxa"/>
            <w:gridSpan w:val="5"/>
          </w:tcPr>
          <w:p w14:paraId="77E58339" w14:textId="77777777" w:rsidR="00FD2410" w:rsidRPr="007064AC" w:rsidRDefault="00FD2410" w:rsidP="00773714">
            <w:pPr>
              <w:pStyle w:val="BodyText"/>
            </w:pPr>
          </w:p>
        </w:tc>
      </w:tr>
      <w:tr w:rsidR="00905BF4" w:rsidRPr="00CB55BA" w14:paraId="0A89255C" w14:textId="77777777" w:rsidTr="00AE205F">
        <w:trPr>
          <w:trHeight w:val="304"/>
        </w:trPr>
        <w:tc>
          <w:tcPr>
            <w:tcW w:w="1560" w:type="dxa"/>
          </w:tcPr>
          <w:p w14:paraId="72CC2308" w14:textId="77777777" w:rsidR="00905BF4" w:rsidRPr="00B941BC" w:rsidRDefault="00905BF4" w:rsidP="00A23CEE">
            <w:pPr>
              <w:pStyle w:val="BodyTextBold"/>
            </w:pPr>
            <w:r w:rsidRPr="007064AC">
              <w:t>Agenda item</w:t>
            </w:r>
          </w:p>
        </w:tc>
        <w:tc>
          <w:tcPr>
            <w:tcW w:w="4536" w:type="dxa"/>
            <w:gridSpan w:val="2"/>
          </w:tcPr>
          <w:p w14:paraId="1C68E0E5" w14:textId="77777777" w:rsidR="00905BF4" w:rsidRPr="00624E47" w:rsidRDefault="00905BF4" w:rsidP="00A23CEE">
            <w:pPr>
              <w:pStyle w:val="BodyText"/>
              <w:rPr>
                <w:b/>
              </w:rPr>
            </w:pPr>
            <w:r w:rsidRPr="00624E47">
              <w:rPr>
                <w:b/>
              </w:rPr>
              <w:t>2. Actions from previous meetings</w:t>
            </w:r>
          </w:p>
        </w:tc>
        <w:tc>
          <w:tcPr>
            <w:tcW w:w="1559" w:type="dxa"/>
            <w:gridSpan w:val="2"/>
          </w:tcPr>
          <w:p w14:paraId="7E8875BF" w14:textId="77777777" w:rsidR="00905BF4" w:rsidRPr="00B941BC" w:rsidRDefault="00905BF4" w:rsidP="00A23CEE">
            <w:pPr>
              <w:pStyle w:val="BodyTextBold"/>
            </w:pPr>
            <w:r w:rsidRPr="007064AC">
              <w:t>Presenter</w:t>
            </w:r>
          </w:p>
        </w:tc>
        <w:tc>
          <w:tcPr>
            <w:tcW w:w="2126" w:type="dxa"/>
          </w:tcPr>
          <w:p w14:paraId="541A284E" w14:textId="77777777" w:rsidR="00905BF4" w:rsidRDefault="00905BF4" w:rsidP="00A23CEE">
            <w:pPr>
              <w:pStyle w:val="BodyText"/>
            </w:pPr>
          </w:p>
        </w:tc>
      </w:tr>
      <w:tr w:rsidR="00905BF4" w:rsidRPr="0082033B" w14:paraId="051FDF72" w14:textId="77777777" w:rsidTr="00AE205F">
        <w:trPr>
          <w:trHeight w:val="304"/>
        </w:trPr>
        <w:tc>
          <w:tcPr>
            <w:tcW w:w="1560" w:type="dxa"/>
          </w:tcPr>
          <w:p w14:paraId="4A6AF8E9" w14:textId="77777777" w:rsidR="00905BF4" w:rsidRPr="007C6E5A" w:rsidRDefault="00905BF4" w:rsidP="00A23CEE">
            <w:pPr>
              <w:pStyle w:val="BodyTextBold"/>
            </w:pPr>
            <w:r w:rsidRPr="007C6E5A">
              <w:t>Discussion</w:t>
            </w:r>
          </w:p>
        </w:tc>
        <w:tc>
          <w:tcPr>
            <w:tcW w:w="8221" w:type="dxa"/>
            <w:gridSpan w:val="5"/>
          </w:tcPr>
          <w:p w14:paraId="2943FE87" w14:textId="77777777" w:rsidR="00F51464" w:rsidRDefault="008047B9" w:rsidP="008047B9">
            <w:r w:rsidRPr="008047B9">
              <w:rPr>
                <w:b/>
              </w:rPr>
              <w:t>Action 12.1</w:t>
            </w:r>
            <w:r>
              <w:t xml:space="preserve">: re Moody Street Drain. Kevin undertook to </w:t>
            </w:r>
            <w:proofErr w:type="spellStart"/>
            <w:r>
              <w:t>followup</w:t>
            </w:r>
            <w:proofErr w:type="spellEnd"/>
            <w:r>
              <w:t xml:space="preserve"> with the aim of getting advice in writing from Kevin Alexander which could be circulated between meetings</w:t>
            </w:r>
          </w:p>
          <w:p w14:paraId="04DBEF38" w14:textId="76ECE402" w:rsidR="008047B9" w:rsidRDefault="00F51464" w:rsidP="008047B9">
            <w:r>
              <w:t>It now being over a year since the issue was raised (on the Committee bus tour) it was agreed that the matter had passed</w:t>
            </w:r>
            <w:r w:rsidR="008047B9">
              <w:t xml:space="preserve"> – </w:t>
            </w:r>
            <w:r w:rsidR="008047B9" w:rsidRPr="008047B9">
              <w:rPr>
                <w:b/>
              </w:rPr>
              <w:t>CLOSED</w:t>
            </w:r>
            <w:r w:rsidR="008047B9">
              <w:t xml:space="preserve">  </w:t>
            </w:r>
          </w:p>
          <w:p w14:paraId="0474F264" w14:textId="77777777" w:rsidR="008047B9" w:rsidRDefault="008047B9" w:rsidP="00956939">
            <w:pPr>
              <w:spacing w:before="120"/>
            </w:pPr>
            <w:r w:rsidRPr="008047B9">
              <w:rPr>
                <w:b/>
              </w:rPr>
              <w:t>Action 2.1</w:t>
            </w:r>
            <w:r>
              <w:t xml:space="preserve">: MW to investigate the reported choke points on Seven Mile Road, including meeting with Ian Anderson – a potential item for the Action Plan to be revisited at this meeting. </w:t>
            </w:r>
            <w:r w:rsidRPr="008047B9">
              <w:rPr>
                <w:b/>
              </w:rPr>
              <w:t>CLOSED</w:t>
            </w:r>
          </w:p>
          <w:p w14:paraId="15839EE7" w14:textId="77777777" w:rsidR="008047B9" w:rsidRPr="008047B9" w:rsidRDefault="008047B9" w:rsidP="00956939">
            <w:pPr>
              <w:spacing w:before="120"/>
              <w:rPr>
                <w:b/>
              </w:rPr>
            </w:pPr>
            <w:r w:rsidRPr="008047B9">
              <w:rPr>
                <w:b/>
              </w:rPr>
              <w:t>Action 2.2</w:t>
            </w:r>
            <w:r>
              <w:t xml:space="preserve"> - a briefing to be arranged for Jo about drainage in the Longwarry area and about the different roles played by MW staff in the area. </w:t>
            </w:r>
            <w:r w:rsidRPr="008047B9">
              <w:rPr>
                <w:b/>
              </w:rPr>
              <w:t xml:space="preserve">ACTION OPEN </w:t>
            </w:r>
          </w:p>
          <w:p w14:paraId="7573BCB6" w14:textId="4E841DE4" w:rsidR="008047B9" w:rsidRDefault="008047B9" w:rsidP="008047B9">
            <w:r>
              <w:t xml:space="preserve">Update from </w:t>
            </w:r>
            <w:r w:rsidR="00A2091E">
              <w:t xml:space="preserve">Teena </w:t>
            </w:r>
            <w:r>
              <w:t>– more information – Jo will visit</w:t>
            </w:r>
            <w:r w:rsidR="00A2091E">
              <w:t xml:space="preserve"> MW’s</w:t>
            </w:r>
            <w:r>
              <w:t xml:space="preserve"> office</w:t>
            </w:r>
            <w:r w:rsidR="00A2091E">
              <w:t xml:space="preserve"> for this briefing.</w:t>
            </w:r>
          </w:p>
          <w:p w14:paraId="741B862E" w14:textId="551ADD08" w:rsidR="008047B9" w:rsidRPr="008047B9" w:rsidRDefault="008047B9" w:rsidP="00956939">
            <w:pPr>
              <w:spacing w:before="120"/>
              <w:rPr>
                <w:b/>
              </w:rPr>
            </w:pPr>
            <w:r w:rsidRPr="008047B9">
              <w:rPr>
                <w:b/>
              </w:rPr>
              <w:t>Action 2.3</w:t>
            </w:r>
            <w:r>
              <w:t xml:space="preserve"> Site Inspection with both John Hobson and Ian Anderson to look at Cardinia Creek area Weed and vegetation removal. </w:t>
            </w:r>
            <w:r w:rsidR="007962D4">
              <w:br/>
              <w:t xml:space="preserve">This took place. </w:t>
            </w:r>
            <w:r>
              <w:t xml:space="preserve">Machine work completed, just hand work to be undertaken. </w:t>
            </w:r>
            <w:r w:rsidRPr="008047B9">
              <w:rPr>
                <w:b/>
              </w:rPr>
              <w:t>CLOSED</w:t>
            </w:r>
          </w:p>
          <w:p w14:paraId="5EF77A7C" w14:textId="332605DB" w:rsidR="008047B9" w:rsidRDefault="008047B9" w:rsidP="00956939">
            <w:pPr>
              <w:spacing w:before="120"/>
            </w:pPr>
            <w:r w:rsidRPr="008047B9">
              <w:rPr>
                <w:b/>
              </w:rPr>
              <w:t>Action 2.4</w:t>
            </w:r>
            <w:r>
              <w:t xml:space="preserve"> MW to review the performance of the Cora Lynn Ford, especially the fencing across the entrance to the Yallock Floodway – a potential item for the Action Plan to be revisited at this meeting. </w:t>
            </w:r>
            <w:r w:rsidR="00915F67">
              <w:br/>
              <w:t>It was reported that, after consideration of the options, the fencing was t</w:t>
            </w:r>
            <w:r>
              <w:t>o be reconstructed as per the previous design.</w:t>
            </w:r>
            <w:r w:rsidR="00541692">
              <w:t xml:space="preserve"> The location of the fencing minimises the potential impact to flows. The star picket design also can collapse under significant force</w:t>
            </w:r>
            <w:r w:rsidR="00F57DB4">
              <w:t xml:space="preserve"> </w:t>
            </w:r>
            <w:r w:rsidRPr="008047B9">
              <w:rPr>
                <w:b/>
              </w:rPr>
              <w:t>CLOSED</w:t>
            </w:r>
          </w:p>
          <w:p w14:paraId="5722D6EA" w14:textId="08CC21BA" w:rsidR="005F4D2B" w:rsidRDefault="008047B9" w:rsidP="00956939">
            <w:pPr>
              <w:spacing w:before="120"/>
            </w:pPr>
            <w:r w:rsidRPr="008047B9">
              <w:rPr>
                <w:b/>
              </w:rPr>
              <w:t>Action 3.2</w:t>
            </w:r>
            <w:r>
              <w:t>: MW to investigate why there are no flood gates installed at the west end of Island Road drain and Deep Creek catch drain</w:t>
            </w:r>
            <w:r w:rsidR="00B20B54">
              <w:t>,</w:t>
            </w:r>
            <w:r>
              <w:t xml:space="preserve"> as well as </w:t>
            </w:r>
            <w:proofErr w:type="spellStart"/>
            <w:r>
              <w:t>Hagelthornes</w:t>
            </w:r>
            <w:proofErr w:type="spellEnd"/>
            <w:r>
              <w:t xml:space="preserve"> drain and Deep Creek catch drain. </w:t>
            </w:r>
            <w:r w:rsidR="00B20B54">
              <w:br/>
              <w:t>It was reported that n</w:t>
            </w:r>
            <w:r>
              <w:t>ew flood gate</w:t>
            </w:r>
            <w:r w:rsidR="00B20B54">
              <w:t>s are</w:t>
            </w:r>
            <w:r>
              <w:t xml:space="preserve"> to be installed on Island Rd Drain this year. There has never been a floodgate on </w:t>
            </w:r>
            <w:proofErr w:type="spellStart"/>
            <w:r>
              <w:t>Hagelthornes</w:t>
            </w:r>
            <w:proofErr w:type="spellEnd"/>
            <w:r>
              <w:t xml:space="preserve"> Drain, so cannot install a new one as this will require investigation. </w:t>
            </w:r>
            <w:r w:rsidRPr="008047B9">
              <w:rPr>
                <w:b/>
              </w:rPr>
              <w:t>CLOSED</w:t>
            </w:r>
            <w:r>
              <w:t>.</w:t>
            </w:r>
          </w:p>
          <w:p w14:paraId="6E9BB01D" w14:textId="6736C219" w:rsidR="00DB19A8" w:rsidRDefault="00DB19A8" w:rsidP="008047B9"/>
          <w:p w14:paraId="3AC11D1D" w14:textId="09B6B370" w:rsidR="00F51464" w:rsidRDefault="00F51464" w:rsidP="008047B9">
            <w:r>
              <w:t>Bruce noted that most of the closed actions had some potential influence on the new Action Plan which was to be the focus of the workshop session to follow the shorter business meeting.</w:t>
            </w:r>
          </w:p>
          <w:p w14:paraId="65C031F5" w14:textId="77777777" w:rsidR="00DB19A8" w:rsidRDefault="00DB19A8" w:rsidP="008047B9"/>
          <w:p w14:paraId="194973BA" w14:textId="36EC1E56" w:rsidR="00DB19A8" w:rsidRPr="00956939" w:rsidRDefault="00B20B54" w:rsidP="008047B9">
            <w:pPr>
              <w:rPr>
                <w:b/>
                <w:bCs/>
              </w:rPr>
            </w:pPr>
            <w:bookmarkStart w:id="0" w:name="_GoBack"/>
            <w:r>
              <w:rPr>
                <w:b/>
                <w:bCs/>
              </w:rPr>
              <w:t>New Action:</w:t>
            </w:r>
          </w:p>
          <w:p w14:paraId="31E95361" w14:textId="77777777" w:rsidR="00DB19A8" w:rsidRDefault="00DB19A8" w:rsidP="008047B9"/>
          <w:p w14:paraId="5F307B8A" w14:textId="59CC9E89" w:rsidR="00DB19A8" w:rsidRDefault="00B20B54" w:rsidP="008047B9">
            <w:r>
              <w:rPr>
                <w:b/>
                <w:bCs/>
              </w:rPr>
              <w:t xml:space="preserve">Action 4.1: </w:t>
            </w:r>
            <w:r>
              <w:t>Teena to provide a briefing on the drainage approvals at Longwarry Saleyards</w:t>
            </w:r>
          </w:p>
          <w:bookmarkEnd w:id="0"/>
          <w:p w14:paraId="19EACA15" w14:textId="797F8A42" w:rsidR="00B20B54" w:rsidRDefault="00B20B54" w:rsidP="008047B9"/>
          <w:p w14:paraId="5CA6C6A7" w14:textId="77777777" w:rsidR="00DB19A8" w:rsidRPr="007C6E5A" w:rsidRDefault="00DB19A8" w:rsidP="00601171"/>
        </w:tc>
      </w:tr>
      <w:tr w:rsidR="008047B9" w:rsidRPr="00CB55BA" w14:paraId="4018AC49" w14:textId="77777777" w:rsidTr="00AE205F">
        <w:trPr>
          <w:trHeight w:val="304"/>
        </w:trPr>
        <w:tc>
          <w:tcPr>
            <w:tcW w:w="1560" w:type="dxa"/>
          </w:tcPr>
          <w:p w14:paraId="32CBC5AC" w14:textId="77777777" w:rsidR="008047B9" w:rsidRPr="00CB55BA" w:rsidRDefault="008047B9" w:rsidP="008047B9">
            <w:pPr>
              <w:pStyle w:val="BodyTextBold"/>
            </w:pPr>
            <w:r w:rsidRPr="00035748">
              <w:lastRenderedPageBreak/>
              <w:t>Agenda item</w:t>
            </w:r>
          </w:p>
        </w:tc>
        <w:tc>
          <w:tcPr>
            <w:tcW w:w="4536" w:type="dxa"/>
            <w:gridSpan w:val="2"/>
          </w:tcPr>
          <w:p w14:paraId="4E6B263C" w14:textId="1A369093" w:rsidR="008047B9" w:rsidRPr="00624E47" w:rsidRDefault="00DB19A8" w:rsidP="008047B9">
            <w:pPr>
              <w:rPr>
                <w:b/>
              </w:rPr>
            </w:pPr>
            <w:r>
              <w:rPr>
                <w:b/>
              </w:rPr>
              <w:t xml:space="preserve">3. </w:t>
            </w:r>
            <w:r w:rsidR="00FA57AF">
              <w:rPr>
                <w:b/>
              </w:rPr>
              <w:t>Works Update</w:t>
            </w:r>
            <w:r w:rsidR="008047B9" w:rsidRPr="00624E47">
              <w:rPr>
                <w:b/>
              </w:rPr>
              <w:t xml:space="preserve">  </w:t>
            </w:r>
          </w:p>
        </w:tc>
        <w:tc>
          <w:tcPr>
            <w:tcW w:w="1559" w:type="dxa"/>
            <w:gridSpan w:val="2"/>
          </w:tcPr>
          <w:p w14:paraId="7FA6A1F6" w14:textId="77777777" w:rsidR="008047B9" w:rsidRPr="00CB55BA" w:rsidRDefault="008047B9" w:rsidP="008047B9">
            <w:pPr>
              <w:pStyle w:val="BodyTextBold"/>
            </w:pPr>
            <w:r w:rsidRPr="00035748">
              <w:t>Presenter</w:t>
            </w:r>
          </w:p>
        </w:tc>
        <w:tc>
          <w:tcPr>
            <w:tcW w:w="2126" w:type="dxa"/>
          </w:tcPr>
          <w:p w14:paraId="36A05639" w14:textId="38C3D436" w:rsidR="008047B9" w:rsidRDefault="008047B9" w:rsidP="008047B9">
            <w:pPr>
              <w:pStyle w:val="BodyText"/>
            </w:pPr>
            <w:r>
              <w:t>Tom Le Cerf</w:t>
            </w:r>
            <w:r w:rsidR="003B503C">
              <w:t xml:space="preserve"> and Cate Shaw</w:t>
            </w:r>
          </w:p>
        </w:tc>
      </w:tr>
      <w:tr w:rsidR="008047B9" w:rsidRPr="00CB55BA" w14:paraId="2048E1E9" w14:textId="77777777" w:rsidTr="00AE205F">
        <w:trPr>
          <w:trHeight w:val="304"/>
        </w:trPr>
        <w:tc>
          <w:tcPr>
            <w:tcW w:w="1560" w:type="dxa"/>
          </w:tcPr>
          <w:p w14:paraId="0D9655B9" w14:textId="77777777" w:rsidR="008047B9" w:rsidRPr="00CB55BA" w:rsidRDefault="008047B9" w:rsidP="008047B9">
            <w:pPr>
              <w:pStyle w:val="BodyTextBold"/>
            </w:pPr>
            <w:r>
              <w:t>Discussion</w:t>
            </w:r>
          </w:p>
        </w:tc>
        <w:tc>
          <w:tcPr>
            <w:tcW w:w="8221" w:type="dxa"/>
            <w:gridSpan w:val="5"/>
          </w:tcPr>
          <w:p w14:paraId="0BCA82B3" w14:textId="4D28DEF5" w:rsidR="008047B9" w:rsidRDefault="008047B9" w:rsidP="008047B9">
            <w:pPr>
              <w:pStyle w:val="xmsonormal"/>
              <w:shd w:val="clear" w:color="auto" w:fill="FFFFFF"/>
              <w:rPr>
                <w:rFonts w:ascii="Verdana" w:hAnsi="Verdana" w:cs="Calibri"/>
                <w:color w:val="000000"/>
                <w:sz w:val="20"/>
                <w:szCs w:val="20"/>
                <w:bdr w:val="none" w:sz="0" w:space="0" w:color="auto" w:frame="1"/>
              </w:rPr>
            </w:pPr>
            <w:r w:rsidRPr="008047B9">
              <w:rPr>
                <w:rFonts w:ascii="Verdana" w:hAnsi="Verdana" w:cs="Calibri"/>
                <w:color w:val="000000"/>
                <w:sz w:val="20"/>
                <w:szCs w:val="20"/>
                <w:bdr w:val="none" w:sz="0" w:space="0" w:color="auto" w:frame="1"/>
              </w:rPr>
              <w:t xml:space="preserve">HWS </w:t>
            </w:r>
            <w:r w:rsidR="00176FE6">
              <w:rPr>
                <w:rFonts w:ascii="Verdana" w:hAnsi="Verdana" w:cs="Calibri"/>
                <w:color w:val="000000"/>
                <w:sz w:val="20"/>
                <w:szCs w:val="20"/>
                <w:bdr w:val="none" w:sz="0" w:space="0" w:color="auto" w:frame="1"/>
              </w:rPr>
              <w:t>m</w:t>
            </w:r>
            <w:r w:rsidRPr="00514275">
              <w:rPr>
                <w:rFonts w:ascii="Verdana" w:hAnsi="Verdana" w:cs="Calibri"/>
                <w:color w:val="000000"/>
                <w:sz w:val="20"/>
                <w:szCs w:val="20"/>
                <w:bdr w:val="none" w:sz="0" w:space="0" w:color="auto" w:frame="1"/>
              </w:rPr>
              <w:t>aintenance Update – Maintenance program progressing well focus is on tree work currently</w:t>
            </w:r>
            <w:r>
              <w:rPr>
                <w:rFonts w:ascii="Verdana" w:hAnsi="Verdana" w:cs="Calibri"/>
                <w:color w:val="000000"/>
                <w:sz w:val="20"/>
                <w:szCs w:val="20"/>
                <w:bdr w:val="none" w:sz="0" w:space="0" w:color="auto" w:frame="1"/>
              </w:rPr>
              <w:t>.</w:t>
            </w:r>
          </w:p>
          <w:p w14:paraId="692259A1" w14:textId="3A550D20" w:rsidR="00C62F46" w:rsidRDefault="008047B9" w:rsidP="008047B9">
            <w:pPr>
              <w:pStyle w:val="xmsonormal"/>
              <w:shd w:val="clear" w:color="auto" w:fill="FFFFFF"/>
              <w:rPr>
                <w:rFonts w:ascii="Verdana" w:hAnsi="Verdana" w:cs="Calibri"/>
                <w:color w:val="000000"/>
                <w:sz w:val="20"/>
                <w:szCs w:val="20"/>
                <w:bdr w:val="none" w:sz="0" w:space="0" w:color="auto" w:frame="1"/>
              </w:rPr>
            </w:pPr>
            <w:r w:rsidRPr="00514275">
              <w:rPr>
                <w:rFonts w:ascii="Verdana" w:hAnsi="Verdana" w:cs="Calibri"/>
                <w:color w:val="000000"/>
                <w:sz w:val="20"/>
                <w:szCs w:val="20"/>
                <w:bdr w:val="none" w:sz="0" w:space="0" w:color="auto" w:frame="1"/>
              </w:rPr>
              <w:t xml:space="preserve">Capital Update – </w:t>
            </w:r>
            <w:r w:rsidR="00C62F46">
              <w:rPr>
                <w:rFonts w:ascii="Verdana" w:hAnsi="Verdana" w:cs="Calibri"/>
                <w:color w:val="000000"/>
                <w:sz w:val="20"/>
                <w:szCs w:val="20"/>
                <w:bdr w:val="none" w:sz="0" w:space="0" w:color="auto" w:frame="1"/>
              </w:rPr>
              <w:t xml:space="preserve">Commenced: Capital Works project between Railway </w:t>
            </w:r>
            <w:r w:rsidR="00860ECC">
              <w:rPr>
                <w:rFonts w:ascii="Verdana" w:hAnsi="Verdana" w:cs="Calibri"/>
                <w:color w:val="000000"/>
                <w:sz w:val="20"/>
                <w:szCs w:val="20"/>
                <w:bdr w:val="none" w:sz="0" w:space="0" w:color="auto" w:frame="1"/>
              </w:rPr>
              <w:t>R</w:t>
            </w:r>
            <w:r w:rsidR="00C62F46">
              <w:rPr>
                <w:rFonts w:ascii="Verdana" w:hAnsi="Verdana" w:cs="Calibri"/>
                <w:color w:val="000000"/>
                <w:sz w:val="20"/>
                <w:szCs w:val="20"/>
                <w:bdr w:val="none" w:sz="0" w:space="0" w:color="auto" w:frame="1"/>
              </w:rPr>
              <w:t>oad and the Inlets, undertaking woody weed control, concentrating predominantly on Blackberry, Broom and Gorse. Some areas of Blackberry are being maintained for the short term to provide continued habitat for the Southern Brown Bandicoot.</w:t>
            </w:r>
          </w:p>
          <w:p w14:paraId="7304B4F6" w14:textId="6BE56787" w:rsidR="008047B9" w:rsidRDefault="008047B9" w:rsidP="008047B9">
            <w:pPr>
              <w:pStyle w:val="xmsonormal"/>
              <w:shd w:val="clear" w:color="auto" w:fill="FFFFFF"/>
              <w:rPr>
                <w:rFonts w:ascii="Verdana" w:hAnsi="Verdana" w:cs="Calibri"/>
                <w:color w:val="000000"/>
                <w:sz w:val="20"/>
                <w:szCs w:val="20"/>
                <w:bdr w:val="none" w:sz="0" w:space="0" w:color="auto" w:frame="1"/>
              </w:rPr>
            </w:pPr>
            <w:r w:rsidRPr="00514275">
              <w:rPr>
                <w:rFonts w:ascii="Verdana" w:hAnsi="Verdana" w:cs="Calibri"/>
                <w:color w:val="000000"/>
                <w:sz w:val="20"/>
                <w:szCs w:val="20"/>
                <w:bdr w:val="none" w:sz="0" w:space="0" w:color="auto" w:frame="1"/>
              </w:rPr>
              <w:t>Upcoming</w:t>
            </w:r>
            <w:r w:rsidR="00C62F46">
              <w:rPr>
                <w:rFonts w:ascii="Verdana" w:hAnsi="Verdana" w:cs="Calibri"/>
                <w:color w:val="000000"/>
                <w:sz w:val="20"/>
                <w:szCs w:val="20"/>
                <w:bdr w:val="none" w:sz="0" w:space="0" w:color="auto" w:frame="1"/>
              </w:rPr>
              <w:t xml:space="preserve">: Capital Works projects between </w:t>
            </w:r>
            <w:r w:rsidR="00C24228">
              <w:rPr>
                <w:rFonts w:ascii="Verdana" w:hAnsi="Verdana" w:cs="Calibri"/>
                <w:color w:val="000000"/>
                <w:sz w:val="20"/>
                <w:szCs w:val="20"/>
                <w:bdr w:val="none" w:sz="0" w:space="0" w:color="auto" w:frame="1"/>
              </w:rPr>
              <w:t>Nine</w:t>
            </w:r>
            <w:r w:rsidR="00C62F46">
              <w:rPr>
                <w:rFonts w:ascii="Verdana" w:hAnsi="Verdana" w:cs="Calibri"/>
                <w:color w:val="000000"/>
                <w:sz w:val="20"/>
                <w:szCs w:val="20"/>
                <w:bdr w:val="none" w:sz="0" w:space="0" w:color="auto" w:frame="1"/>
              </w:rPr>
              <w:t xml:space="preserve"> </w:t>
            </w:r>
            <w:r w:rsidR="00860ECC">
              <w:rPr>
                <w:rFonts w:ascii="Verdana" w:hAnsi="Verdana" w:cs="Calibri"/>
                <w:color w:val="000000"/>
                <w:sz w:val="20"/>
                <w:szCs w:val="20"/>
                <w:bdr w:val="none" w:sz="0" w:space="0" w:color="auto" w:frame="1"/>
              </w:rPr>
              <w:t>M</w:t>
            </w:r>
            <w:r w:rsidR="00C62F46">
              <w:rPr>
                <w:rFonts w:ascii="Verdana" w:hAnsi="Verdana" w:cs="Calibri"/>
                <w:color w:val="000000"/>
                <w:sz w:val="20"/>
                <w:szCs w:val="20"/>
                <w:bdr w:val="none" w:sz="0" w:space="0" w:color="auto" w:frame="1"/>
              </w:rPr>
              <w:t xml:space="preserve">ile Road and </w:t>
            </w:r>
            <w:r w:rsidR="00C24228">
              <w:rPr>
                <w:rFonts w:ascii="Verdana" w:hAnsi="Verdana" w:cs="Calibri"/>
                <w:color w:val="000000"/>
                <w:sz w:val="20"/>
                <w:szCs w:val="20"/>
                <w:bdr w:val="none" w:sz="0" w:space="0" w:color="auto" w:frame="1"/>
              </w:rPr>
              <w:t xml:space="preserve">Nar </w:t>
            </w:r>
            <w:proofErr w:type="spellStart"/>
            <w:r w:rsidR="00C24228">
              <w:rPr>
                <w:rFonts w:ascii="Verdana" w:hAnsi="Verdana" w:cs="Calibri"/>
                <w:color w:val="000000"/>
                <w:sz w:val="20"/>
                <w:szCs w:val="20"/>
                <w:bdr w:val="none" w:sz="0" w:space="0" w:color="auto" w:frame="1"/>
              </w:rPr>
              <w:t>Nar</w:t>
            </w:r>
            <w:proofErr w:type="spellEnd"/>
            <w:r w:rsidR="00C24228">
              <w:rPr>
                <w:rFonts w:ascii="Verdana" w:hAnsi="Verdana" w:cs="Calibri"/>
                <w:color w:val="000000"/>
                <w:sz w:val="20"/>
                <w:szCs w:val="20"/>
                <w:bdr w:val="none" w:sz="0" w:space="0" w:color="auto" w:frame="1"/>
              </w:rPr>
              <w:t xml:space="preserve"> Goon Longwarry Road</w:t>
            </w:r>
            <w:r w:rsidR="00C62F46">
              <w:rPr>
                <w:rFonts w:ascii="Verdana" w:hAnsi="Verdana" w:cs="Calibri"/>
                <w:color w:val="000000"/>
                <w:sz w:val="20"/>
                <w:szCs w:val="20"/>
                <w:bdr w:val="none" w:sz="0" w:space="0" w:color="auto" w:frame="1"/>
              </w:rPr>
              <w:t xml:space="preserve">, removing willows, large wattles, and other woody weeds. </w:t>
            </w:r>
          </w:p>
          <w:p w14:paraId="169F3A74" w14:textId="5AC19D41" w:rsidR="008047B9" w:rsidRPr="008047B9" w:rsidRDefault="008047B9" w:rsidP="008047B9">
            <w:pPr>
              <w:rPr>
                <w:rFonts w:asciiTheme="majorHAnsi" w:hAnsiTheme="majorHAnsi"/>
                <w:b/>
              </w:rPr>
            </w:pPr>
            <w:r w:rsidRPr="00956939">
              <w:rPr>
                <w:rFonts w:asciiTheme="majorHAnsi" w:hAnsiTheme="majorHAnsi"/>
                <w:bCs/>
              </w:rPr>
              <w:t>Maintenance works update</w:t>
            </w:r>
          </w:p>
          <w:p w14:paraId="75923BFE" w14:textId="77777777" w:rsidR="00176FE6" w:rsidRDefault="00176FE6" w:rsidP="008047B9">
            <w:pPr>
              <w:rPr>
                <w:rFonts w:asciiTheme="majorHAnsi" w:hAnsiTheme="majorHAnsi"/>
              </w:rPr>
            </w:pPr>
            <w:r>
              <w:rPr>
                <w:rFonts w:asciiTheme="majorHAnsi" w:hAnsiTheme="majorHAnsi"/>
              </w:rPr>
              <w:t>Planned works Feb – April:</w:t>
            </w:r>
          </w:p>
          <w:p w14:paraId="061486E6" w14:textId="50BAA027" w:rsidR="008047B9" w:rsidRDefault="008047B9" w:rsidP="008047B9">
            <w:pPr>
              <w:rPr>
                <w:rFonts w:asciiTheme="majorHAnsi" w:hAnsiTheme="majorHAnsi"/>
              </w:rPr>
            </w:pPr>
            <w:r>
              <w:rPr>
                <w:rFonts w:asciiTheme="majorHAnsi" w:hAnsiTheme="majorHAnsi"/>
              </w:rPr>
              <w:t xml:space="preserve">Desilts and debris removal – Soldiers Drain, </w:t>
            </w:r>
            <w:proofErr w:type="spellStart"/>
            <w:r>
              <w:rPr>
                <w:rFonts w:asciiTheme="majorHAnsi" w:hAnsiTheme="majorHAnsi"/>
              </w:rPr>
              <w:t>Denhams</w:t>
            </w:r>
            <w:proofErr w:type="spellEnd"/>
            <w:r>
              <w:rPr>
                <w:rFonts w:asciiTheme="majorHAnsi" w:hAnsiTheme="majorHAnsi"/>
              </w:rPr>
              <w:t xml:space="preserve"> Rd Drain, NW Catch Drain</w:t>
            </w:r>
          </w:p>
          <w:p w14:paraId="5C87D056" w14:textId="77777777" w:rsidR="008047B9" w:rsidRDefault="008047B9" w:rsidP="008047B9">
            <w:pPr>
              <w:rPr>
                <w:rFonts w:asciiTheme="majorHAnsi" w:hAnsiTheme="majorHAnsi"/>
              </w:rPr>
            </w:pPr>
            <w:r>
              <w:rPr>
                <w:rFonts w:asciiTheme="majorHAnsi" w:hAnsiTheme="majorHAnsi"/>
              </w:rPr>
              <w:t xml:space="preserve">Weed Control – grooming and spraying </w:t>
            </w:r>
          </w:p>
          <w:p w14:paraId="61506894" w14:textId="77777777" w:rsidR="008047B9" w:rsidRDefault="008047B9" w:rsidP="008047B9">
            <w:pPr>
              <w:rPr>
                <w:rFonts w:asciiTheme="majorHAnsi" w:hAnsiTheme="majorHAnsi"/>
              </w:rPr>
            </w:pPr>
            <w:r>
              <w:rPr>
                <w:rFonts w:asciiTheme="majorHAnsi" w:hAnsiTheme="majorHAnsi"/>
              </w:rPr>
              <w:t>Yallock and revegetation – 3000 plants</w:t>
            </w:r>
          </w:p>
          <w:p w14:paraId="64C8E0D6" w14:textId="77777777" w:rsidR="008047B9" w:rsidRDefault="008047B9" w:rsidP="008047B9">
            <w:pPr>
              <w:rPr>
                <w:rFonts w:asciiTheme="majorHAnsi" w:hAnsiTheme="majorHAnsi"/>
              </w:rPr>
            </w:pPr>
            <w:r>
              <w:rPr>
                <w:rFonts w:asciiTheme="majorHAnsi" w:hAnsiTheme="majorHAnsi"/>
              </w:rPr>
              <w:t>Deep Creek and revegetation – 3000 plants</w:t>
            </w:r>
          </w:p>
          <w:p w14:paraId="0966613D" w14:textId="77777777" w:rsidR="008047B9" w:rsidRDefault="008047B9" w:rsidP="008047B9">
            <w:pPr>
              <w:rPr>
                <w:rFonts w:asciiTheme="majorHAnsi" w:hAnsiTheme="majorHAnsi"/>
              </w:rPr>
            </w:pPr>
            <w:proofErr w:type="spellStart"/>
            <w:r>
              <w:rPr>
                <w:rFonts w:asciiTheme="majorHAnsi" w:hAnsiTheme="majorHAnsi"/>
              </w:rPr>
              <w:t>Scanlons</w:t>
            </w:r>
            <w:proofErr w:type="spellEnd"/>
            <w:r>
              <w:rPr>
                <w:rFonts w:asciiTheme="majorHAnsi" w:hAnsiTheme="majorHAnsi"/>
              </w:rPr>
              <w:t xml:space="preserve"> Road – blackberry </w:t>
            </w:r>
          </w:p>
          <w:p w14:paraId="37AD1F6D" w14:textId="77777777" w:rsidR="008047B9" w:rsidRDefault="008047B9" w:rsidP="008047B9">
            <w:pPr>
              <w:rPr>
                <w:rFonts w:asciiTheme="majorHAnsi" w:hAnsiTheme="majorHAnsi"/>
              </w:rPr>
            </w:pPr>
            <w:r>
              <w:rPr>
                <w:rFonts w:asciiTheme="majorHAnsi" w:hAnsiTheme="majorHAnsi"/>
              </w:rPr>
              <w:t>Approx.. 20,000 plants – also Cardinia Creek and other sites.</w:t>
            </w:r>
          </w:p>
          <w:p w14:paraId="079B7044" w14:textId="77777777" w:rsidR="008047B9" w:rsidRDefault="008047B9" w:rsidP="008047B9">
            <w:pPr>
              <w:rPr>
                <w:rFonts w:asciiTheme="majorHAnsi" w:hAnsiTheme="majorHAnsi"/>
              </w:rPr>
            </w:pPr>
          </w:p>
          <w:p w14:paraId="712EA81B" w14:textId="77777777" w:rsidR="008047B9" w:rsidRDefault="008047B9" w:rsidP="008047B9">
            <w:pPr>
              <w:rPr>
                <w:rFonts w:asciiTheme="majorHAnsi" w:hAnsiTheme="majorHAnsi"/>
              </w:rPr>
            </w:pPr>
            <w:r>
              <w:rPr>
                <w:rFonts w:asciiTheme="majorHAnsi" w:hAnsiTheme="majorHAnsi"/>
              </w:rPr>
              <w:t>Introduction to Jason who will be the CRO for the next 6 months.</w:t>
            </w:r>
          </w:p>
          <w:p w14:paraId="25F417FC" w14:textId="77777777" w:rsidR="008047B9" w:rsidRPr="008047B9" w:rsidRDefault="008047B9" w:rsidP="008047B9">
            <w:pPr>
              <w:rPr>
                <w:rFonts w:ascii="Verdana" w:hAnsi="Verdana" w:cs="Calibri"/>
                <w:color w:val="000000"/>
                <w:bdr w:val="none" w:sz="0" w:space="0" w:color="auto" w:frame="1"/>
              </w:rPr>
            </w:pPr>
          </w:p>
        </w:tc>
      </w:tr>
      <w:tr w:rsidR="008047B9" w:rsidRPr="00CB55BA" w14:paraId="75C634CC" w14:textId="77777777" w:rsidTr="00AE205F">
        <w:trPr>
          <w:trHeight w:val="304"/>
        </w:trPr>
        <w:tc>
          <w:tcPr>
            <w:tcW w:w="1560" w:type="dxa"/>
          </w:tcPr>
          <w:p w14:paraId="270F6670" w14:textId="77777777" w:rsidR="008047B9" w:rsidRPr="00CB55BA" w:rsidRDefault="008047B9" w:rsidP="008047B9">
            <w:pPr>
              <w:pStyle w:val="BodyTextBold"/>
            </w:pPr>
            <w:r>
              <w:t>Agenda item</w:t>
            </w:r>
          </w:p>
        </w:tc>
        <w:tc>
          <w:tcPr>
            <w:tcW w:w="3489" w:type="dxa"/>
          </w:tcPr>
          <w:p w14:paraId="14D99269" w14:textId="229ED455" w:rsidR="008047B9" w:rsidRPr="00624E47" w:rsidRDefault="00FA57AF" w:rsidP="008047B9">
            <w:pPr>
              <w:pStyle w:val="BodyText"/>
              <w:rPr>
                <w:b/>
              </w:rPr>
            </w:pPr>
            <w:r>
              <w:rPr>
                <w:b/>
              </w:rPr>
              <w:t>4</w:t>
            </w:r>
            <w:r w:rsidR="008047B9" w:rsidRPr="00624E47">
              <w:rPr>
                <w:b/>
              </w:rPr>
              <w:t xml:space="preserve">. Community Feedback </w:t>
            </w:r>
          </w:p>
        </w:tc>
        <w:tc>
          <w:tcPr>
            <w:tcW w:w="1329" w:type="dxa"/>
            <w:gridSpan w:val="2"/>
          </w:tcPr>
          <w:p w14:paraId="79D270B3" w14:textId="77777777" w:rsidR="008047B9" w:rsidRPr="00CB55BA" w:rsidRDefault="008047B9" w:rsidP="008047B9">
            <w:pPr>
              <w:pStyle w:val="BodyTextBold"/>
            </w:pPr>
            <w:r>
              <w:t>Presenter</w:t>
            </w:r>
          </w:p>
        </w:tc>
        <w:tc>
          <w:tcPr>
            <w:tcW w:w="3403" w:type="dxa"/>
            <w:gridSpan w:val="2"/>
          </w:tcPr>
          <w:p w14:paraId="193A89D3" w14:textId="77777777" w:rsidR="008047B9" w:rsidRDefault="008047B9" w:rsidP="008047B9">
            <w:pPr>
              <w:pStyle w:val="BodyText"/>
            </w:pPr>
            <w:r>
              <w:t>ALL</w:t>
            </w:r>
          </w:p>
        </w:tc>
      </w:tr>
      <w:tr w:rsidR="008047B9" w:rsidRPr="00CB55BA" w14:paraId="0768C815" w14:textId="77777777" w:rsidTr="00AE205F">
        <w:trPr>
          <w:trHeight w:val="304"/>
        </w:trPr>
        <w:tc>
          <w:tcPr>
            <w:tcW w:w="1560" w:type="dxa"/>
          </w:tcPr>
          <w:p w14:paraId="4FE46B72" w14:textId="77777777" w:rsidR="008047B9" w:rsidRPr="00CB55BA" w:rsidRDefault="008047B9" w:rsidP="008047B9">
            <w:pPr>
              <w:pStyle w:val="BodyTextBold"/>
            </w:pPr>
            <w:r>
              <w:t>Discussion</w:t>
            </w:r>
          </w:p>
        </w:tc>
        <w:tc>
          <w:tcPr>
            <w:tcW w:w="8221" w:type="dxa"/>
            <w:gridSpan w:val="5"/>
          </w:tcPr>
          <w:p w14:paraId="08FADFA4" w14:textId="42448464" w:rsidR="008047B9" w:rsidRDefault="008047B9" w:rsidP="008047B9">
            <w:pPr>
              <w:rPr>
                <w:rFonts w:asciiTheme="majorHAnsi" w:hAnsiTheme="majorHAnsi"/>
              </w:rPr>
            </w:pPr>
            <w:r>
              <w:rPr>
                <w:rFonts w:asciiTheme="majorHAnsi" w:hAnsiTheme="majorHAnsi"/>
              </w:rPr>
              <w:t>Con ha</w:t>
            </w:r>
            <w:r w:rsidR="00860ECC">
              <w:rPr>
                <w:rFonts w:asciiTheme="majorHAnsi" w:hAnsiTheme="majorHAnsi"/>
              </w:rPr>
              <w:t>d</w:t>
            </w:r>
            <w:r>
              <w:rPr>
                <w:rFonts w:asciiTheme="majorHAnsi" w:hAnsiTheme="majorHAnsi"/>
              </w:rPr>
              <w:t xml:space="preserve"> some feedback – Stuart will follow up with him</w:t>
            </w:r>
          </w:p>
          <w:p w14:paraId="23355435" w14:textId="77777777" w:rsidR="00860ECC" w:rsidRDefault="00860ECC" w:rsidP="008047B9">
            <w:pPr>
              <w:rPr>
                <w:rFonts w:asciiTheme="majorHAnsi" w:hAnsiTheme="majorHAnsi"/>
              </w:rPr>
            </w:pPr>
          </w:p>
          <w:p w14:paraId="2455718B" w14:textId="32846F3B" w:rsidR="008047B9" w:rsidRDefault="00860ECC" w:rsidP="008047B9">
            <w:pPr>
              <w:rPr>
                <w:rFonts w:asciiTheme="majorHAnsi" w:hAnsiTheme="majorHAnsi"/>
              </w:rPr>
            </w:pPr>
            <w:r>
              <w:rPr>
                <w:rFonts w:asciiTheme="majorHAnsi" w:hAnsiTheme="majorHAnsi"/>
              </w:rPr>
              <w:t>Frank raised the issue of c</w:t>
            </w:r>
            <w:r w:rsidR="008047B9">
              <w:rPr>
                <w:rFonts w:asciiTheme="majorHAnsi" w:hAnsiTheme="majorHAnsi"/>
              </w:rPr>
              <w:t>ulverts over drains – Murray Rd Drain – culvert crossings 11 Mile Road, all the way to Pitt Road residents have to put in clear span bridges.</w:t>
            </w:r>
            <w:r>
              <w:rPr>
                <w:rFonts w:asciiTheme="majorHAnsi" w:hAnsiTheme="majorHAnsi"/>
              </w:rPr>
              <w:t xml:space="preserve"> Yet a c</w:t>
            </w:r>
            <w:r w:rsidR="008047B9">
              <w:rPr>
                <w:rFonts w:asciiTheme="majorHAnsi" w:hAnsiTheme="majorHAnsi"/>
              </w:rPr>
              <w:t xml:space="preserve">ulvert </w:t>
            </w:r>
            <w:r>
              <w:rPr>
                <w:rFonts w:asciiTheme="majorHAnsi" w:hAnsiTheme="majorHAnsi"/>
              </w:rPr>
              <w:t xml:space="preserve">was </w:t>
            </w:r>
            <w:r w:rsidR="008047B9">
              <w:rPr>
                <w:rFonts w:asciiTheme="majorHAnsi" w:hAnsiTheme="majorHAnsi"/>
              </w:rPr>
              <w:t xml:space="preserve">put in </w:t>
            </w:r>
            <w:r>
              <w:rPr>
                <w:rFonts w:asciiTheme="majorHAnsi" w:hAnsiTheme="majorHAnsi"/>
              </w:rPr>
              <w:t>recently and was given</w:t>
            </w:r>
            <w:r w:rsidR="008047B9">
              <w:rPr>
                <w:rFonts w:asciiTheme="majorHAnsi" w:hAnsiTheme="majorHAnsi"/>
              </w:rPr>
              <w:t xml:space="preserve"> a permit retrospectively</w:t>
            </w:r>
            <w:r>
              <w:rPr>
                <w:rFonts w:asciiTheme="majorHAnsi" w:hAnsiTheme="majorHAnsi"/>
              </w:rPr>
              <w:t xml:space="preserve"> from MW. Sarah explained that this had been based on modelling that the landowner submitted regarding the impact of the culvert on flows.</w:t>
            </w:r>
            <w:r w:rsidR="008047B9">
              <w:rPr>
                <w:rFonts w:asciiTheme="majorHAnsi" w:hAnsiTheme="majorHAnsi"/>
              </w:rPr>
              <w:t xml:space="preserve"> </w:t>
            </w:r>
          </w:p>
          <w:p w14:paraId="7CF1B9E8" w14:textId="1DABF630" w:rsidR="008047B9" w:rsidRDefault="00860ECC" w:rsidP="008047B9">
            <w:pPr>
              <w:rPr>
                <w:rFonts w:asciiTheme="majorHAnsi" w:hAnsiTheme="majorHAnsi"/>
              </w:rPr>
            </w:pPr>
            <w:r>
              <w:rPr>
                <w:rFonts w:asciiTheme="majorHAnsi" w:hAnsiTheme="majorHAnsi"/>
              </w:rPr>
              <w:t xml:space="preserve">Tom and Sarah indicated that </w:t>
            </w:r>
            <w:r w:rsidR="008047B9">
              <w:rPr>
                <w:rFonts w:asciiTheme="majorHAnsi" w:hAnsiTheme="majorHAnsi"/>
              </w:rPr>
              <w:t xml:space="preserve">MW will review </w:t>
            </w:r>
            <w:r>
              <w:rPr>
                <w:rFonts w:asciiTheme="majorHAnsi" w:hAnsiTheme="majorHAnsi"/>
              </w:rPr>
              <w:t>what will and won’t be accepted in future.</w:t>
            </w:r>
          </w:p>
          <w:p w14:paraId="2ADF458D" w14:textId="77777777" w:rsidR="008047B9" w:rsidRDefault="008047B9" w:rsidP="008047B9">
            <w:pPr>
              <w:rPr>
                <w:rFonts w:asciiTheme="majorHAnsi" w:hAnsiTheme="majorHAnsi"/>
              </w:rPr>
            </w:pPr>
            <w:r>
              <w:rPr>
                <w:rFonts w:asciiTheme="majorHAnsi" w:hAnsiTheme="majorHAnsi"/>
              </w:rPr>
              <w:t>Asset Services team is inspecting culvert to ensure that it meets the requirements and will not block.</w:t>
            </w:r>
          </w:p>
          <w:p w14:paraId="527C004C" w14:textId="69105B6A" w:rsidR="008047B9" w:rsidRDefault="008047B9" w:rsidP="008047B9">
            <w:pPr>
              <w:rPr>
                <w:rFonts w:asciiTheme="majorHAnsi" w:hAnsiTheme="majorHAnsi"/>
              </w:rPr>
            </w:pPr>
            <w:r>
              <w:rPr>
                <w:rFonts w:asciiTheme="majorHAnsi" w:hAnsiTheme="majorHAnsi"/>
              </w:rPr>
              <w:t>Ian asked who is responsible for the culvert maintenance</w:t>
            </w:r>
            <w:r w:rsidR="00D46C9D">
              <w:rPr>
                <w:rFonts w:asciiTheme="majorHAnsi" w:hAnsiTheme="majorHAnsi"/>
              </w:rPr>
              <w:t xml:space="preserve"> – conditions of the permit require the landowner to </w:t>
            </w:r>
            <w:r w:rsidR="00D46C9D" w:rsidRPr="00CC626C">
              <w:rPr>
                <w:i/>
              </w:rPr>
              <w:t>keep the Works clear of any debris, rubbish and other obstructions within the Waterway</w:t>
            </w:r>
            <w:r>
              <w:rPr>
                <w:rFonts w:asciiTheme="majorHAnsi" w:hAnsiTheme="majorHAnsi"/>
              </w:rPr>
              <w:t>.</w:t>
            </w:r>
          </w:p>
          <w:p w14:paraId="7A2447C9" w14:textId="77777777" w:rsidR="00DB19A8" w:rsidRDefault="00DB19A8" w:rsidP="008047B9">
            <w:pPr>
              <w:rPr>
                <w:rFonts w:asciiTheme="majorHAnsi" w:hAnsiTheme="majorHAnsi"/>
              </w:rPr>
            </w:pPr>
          </w:p>
          <w:p w14:paraId="38A0A193" w14:textId="1896504E" w:rsidR="00860ECC" w:rsidRDefault="00860ECC" w:rsidP="00860ECC">
            <w:r>
              <w:rPr>
                <w:b/>
                <w:bCs/>
              </w:rPr>
              <w:t xml:space="preserve">New Action 4.2: </w:t>
            </w:r>
            <w:r>
              <w:t xml:space="preserve">MW to review the preferred approach where crossings of drains are required, </w:t>
            </w:r>
            <w:proofErr w:type="spellStart"/>
            <w:r>
              <w:t>ie</w:t>
            </w:r>
            <w:proofErr w:type="spellEnd"/>
            <w:r>
              <w:t xml:space="preserve"> installation of culverts vs clear spans.</w:t>
            </w:r>
          </w:p>
          <w:p w14:paraId="5CE2E49A" w14:textId="77777777" w:rsidR="008047B9" w:rsidRPr="006200A0" w:rsidRDefault="008047B9" w:rsidP="008047B9">
            <w:pPr>
              <w:pStyle w:val="BodyText"/>
              <w:rPr>
                <w:iCs/>
              </w:rPr>
            </w:pPr>
          </w:p>
        </w:tc>
      </w:tr>
    </w:tbl>
    <w:p w14:paraId="23A02B91" w14:textId="77777777" w:rsidR="00860ECC" w:rsidRDefault="00860ECC">
      <w:r>
        <w:rPr>
          <w:b/>
        </w:rPr>
        <w:br w:type="page"/>
      </w:r>
    </w:p>
    <w:tbl>
      <w:tblPr>
        <w:tblStyle w:val="MinuteTable"/>
        <w:tblW w:w="9781" w:type="dxa"/>
        <w:tblLayout w:type="fixed"/>
        <w:tblLook w:val="04A0" w:firstRow="1" w:lastRow="0" w:firstColumn="1" w:lastColumn="0" w:noHBand="0" w:noVBand="1"/>
      </w:tblPr>
      <w:tblGrid>
        <w:gridCol w:w="1560"/>
        <w:gridCol w:w="8221"/>
      </w:tblGrid>
      <w:tr w:rsidR="00DB19A8" w:rsidRPr="00CB55BA" w14:paraId="75390DCA" w14:textId="77777777" w:rsidTr="00AE205F">
        <w:trPr>
          <w:trHeight w:val="304"/>
        </w:trPr>
        <w:tc>
          <w:tcPr>
            <w:tcW w:w="1560" w:type="dxa"/>
          </w:tcPr>
          <w:p w14:paraId="59D082D4" w14:textId="024EC9CB" w:rsidR="00DB19A8" w:rsidRDefault="00DB19A8" w:rsidP="00DB19A8">
            <w:pPr>
              <w:pStyle w:val="BodyTextBold"/>
            </w:pPr>
            <w:r w:rsidRPr="00FC0B2C">
              <w:lastRenderedPageBreak/>
              <w:t>Agenda item</w:t>
            </w:r>
          </w:p>
        </w:tc>
        <w:tc>
          <w:tcPr>
            <w:tcW w:w="8221" w:type="dxa"/>
          </w:tcPr>
          <w:p w14:paraId="2F37D782" w14:textId="338FD264" w:rsidR="00DB19A8" w:rsidRDefault="00FA57AF" w:rsidP="00DB19A8">
            <w:pPr>
              <w:rPr>
                <w:b/>
              </w:rPr>
            </w:pPr>
            <w:r>
              <w:rPr>
                <w:b/>
              </w:rPr>
              <w:t>5</w:t>
            </w:r>
            <w:r w:rsidR="00DB19A8" w:rsidRPr="00DB19A8">
              <w:rPr>
                <w:b/>
              </w:rPr>
              <w:t xml:space="preserve">. </w:t>
            </w:r>
            <w:r>
              <w:rPr>
                <w:b/>
              </w:rPr>
              <w:t xml:space="preserve">Action Plan Review </w:t>
            </w:r>
            <w:r w:rsidR="00DB19A8">
              <w:rPr>
                <w:b/>
              </w:rPr>
              <w:t>Workshop</w:t>
            </w:r>
          </w:p>
          <w:p w14:paraId="0C535D90" w14:textId="77777777" w:rsidR="00DB19A8" w:rsidRPr="00DB19A8" w:rsidRDefault="00DB19A8" w:rsidP="00DB19A8">
            <w:pPr>
              <w:rPr>
                <w:rFonts w:asciiTheme="majorHAnsi" w:hAnsiTheme="majorHAnsi"/>
                <w:b/>
              </w:rPr>
            </w:pPr>
          </w:p>
        </w:tc>
      </w:tr>
      <w:tr w:rsidR="00DB19A8" w:rsidRPr="00CB55BA" w14:paraId="16840DA4" w14:textId="77777777" w:rsidTr="00AE205F">
        <w:trPr>
          <w:trHeight w:val="304"/>
        </w:trPr>
        <w:tc>
          <w:tcPr>
            <w:tcW w:w="1560" w:type="dxa"/>
          </w:tcPr>
          <w:p w14:paraId="28D2EC3B" w14:textId="77777777" w:rsidR="00DB19A8" w:rsidRPr="00FC0B2C" w:rsidRDefault="00DB19A8" w:rsidP="00DB19A8">
            <w:pPr>
              <w:pStyle w:val="BodyTextBold"/>
            </w:pPr>
          </w:p>
        </w:tc>
        <w:tc>
          <w:tcPr>
            <w:tcW w:w="8221" w:type="dxa"/>
          </w:tcPr>
          <w:p w14:paraId="39A55393" w14:textId="36E4B4D7" w:rsidR="00DB19A8" w:rsidRPr="00956939" w:rsidRDefault="00596917" w:rsidP="007D7776">
            <w:pPr>
              <w:rPr>
                <w:bCs/>
              </w:rPr>
            </w:pPr>
            <w:r>
              <w:rPr>
                <w:bCs/>
              </w:rPr>
              <w:t>(</w:t>
            </w:r>
            <w:r w:rsidRPr="00956939">
              <w:rPr>
                <w:bCs/>
              </w:rPr>
              <w:t>See separate workshop notes</w:t>
            </w:r>
            <w:r>
              <w:rPr>
                <w:bCs/>
              </w:rPr>
              <w:t>)</w:t>
            </w:r>
          </w:p>
        </w:tc>
      </w:tr>
      <w:tr w:rsidR="00DB19A8" w:rsidRPr="00CB55BA" w14:paraId="73764191" w14:textId="77777777" w:rsidTr="00AE205F">
        <w:trPr>
          <w:trHeight w:val="304"/>
        </w:trPr>
        <w:tc>
          <w:tcPr>
            <w:tcW w:w="1560" w:type="dxa"/>
          </w:tcPr>
          <w:p w14:paraId="630BFAE2" w14:textId="2F8ACCC7" w:rsidR="00DB19A8" w:rsidRPr="00DB19A8" w:rsidRDefault="00DB19A8" w:rsidP="00DB19A8">
            <w:pPr>
              <w:pStyle w:val="BodyTextBold"/>
            </w:pPr>
          </w:p>
        </w:tc>
        <w:tc>
          <w:tcPr>
            <w:tcW w:w="8221" w:type="dxa"/>
          </w:tcPr>
          <w:p w14:paraId="608BEFAA" w14:textId="3AB1B9FE" w:rsidR="00DB19A8" w:rsidRPr="00DB19A8" w:rsidRDefault="00DB19A8" w:rsidP="00DB19A8">
            <w:pPr>
              <w:rPr>
                <w:rFonts w:asciiTheme="majorHAnsi" w:hAnsiTheme="majorHAnsi"/>
                <w:b/>
              </w:rPr>
            </w:pPr>
          </w:p>
        </w:tc>
      </w:tr>
    </w:tbl>
    <w:p w14:paraId="1ABE5EB3" w14:textId="77777777" w:rsidR="009C7341" w:rsidRDefault="00E3008E" w:rsidP="00E3008E">
      <w:pPr>
        <w:pStyle w:val="BodyText"/>
      </w:pPr>
      <w:r w:rsidRPr="00925A9E">
        <w:rPr>
          <w:b/>
        </w:rPr>
        <w:t>Meeting closed</w:t>
      </w:r>
      <w:r w:rsidR="00925A9E">
        <w:rPr>
          <w:b/>
        </w:rPr>
        <w:t>:</w:t>
      </w:r>
      <w:r w:rsidRPr="00E3008E">
        <w:t xml:space="preserve">  </w:t>
      </w:r>
      <w:r w:rsidR="00422B27">
        <w:t>3.00pm</w:t>
      </w:r>
    </w:p>
    <w:p w14:paraId="1443B8CB" w14:textId="6D1DCC79" w:rsidR="00676A9F" w:rsidRDefault="009C7341" w:rsidP="00EC78D6">
      <w:pPr>
        <w:pStyle w:val="BodyText"/>
      </w:pPr>
      <w:r>
        <w:rPr>
          <w:b/>
        </w:rPr>
        <w:t>N</w:t>
      </w:r>
      <w:r w:rsidR="00925A9E" w:rsidRPr="00925A9E">
        <w:rPr>
          <w:b/>
        </w:rPr>
        <w:t xml:space="preserve">ext </w:t>
      </w:r>
      <w:r w:rsidR="00925A9E" w:rsidRPr="007C6E5A">
        <w:rPr>
          <w:b/>
        </w:rPr>
        <w:t>meeting</w:t>
      </w:r>
      <w:r w:rsidR="00925A9E" w:rsidRPr="007C6E5A">
        <w:t>:</w:t>
      </w:r>
      <w:r w:rsidR="00F275E7" w:rsidRPr="007C6E5A">
        <w:t xml:space="preserve"> </w:t>
      </w:r>
      <w:r w:rsidR="00407864" w:rsidRPr="00514275">
        <w:t>Thursday</w:t>
      </w:r>
      <w:r w:rsidR="007C6E5A" w:rsidRPr="00514275">
        <w:t xml:space="preserve"> </w:t>
      </w:r>
      <w:r w:rsidR="00601171">
        <w:t>23 April 2020,</w:t>
      </w:r>
      <w:r w:rsidR="00CC626C">
        <w:t xml:space="preserve"> </w:t>
      </w:r>
      <w:r w:rsidR="006200A0" w:rsidRPr="00514275">
        <w:t>1.00pm-3.00pm</w:t>
      </w:r>
    </w:p>
    <w:p w14:paraId="05150D54" w14:textId="77777777" w:rsidR="004D5762" w:rsidRDefault="004D5762" w:rsidP="00EC78D6">
      <w:pPr>
        <w:pStyle w:val="BodyText"/>
      </w:pPr>
    </w:p>
    <w:p w14:paraId="13AD113B" w14:textId="77777777" w:rsidR="00514275" w:rsidRDefault="00514275" w:rsidP="004D5762">
      <w:pPr>
        <w:pStyle w:val="BodyText"/>
        <w:rPr>
          <w:b/>
        </w:rPr>
      </w:pPr>
    </w:p>
    <w:sectPr w:rsidR="00514275" w:rsidSect="00514275">
      <w:headerReference w:type="default" r:id="rId9"/>
      <w:footerReference w:type="first" r:id="rId10"/>
      <w:pgSz w:w="11910" w:h="16840"/>
      <w:pgMar w:top="568"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0031" w14:textId="77777777" w:rsidR="008B1B4A" w:rsidRDefault="008B1B4A" w:rsidP="00256624">
      <w:r>
        <w:separator/>
      </w:r>
    </w:p>
    <w:p w14:paraId="1B1C5B27" w14:textId="77777777" w:rsidR="008B1B4A" w:rsidRDefault="008B1B4A"/>
  </w:endnote>
  <w:endnote w:type="continuationSeparator" w:id="0">
    <w:p w14:paraId="515DA1F0" w14:textId="77777777" w:rsidR="008B1B4A" w:rsidRDefault="008B1B4A" w:rsidP="00256624">
      <w:r>
        <w:continuationSeparator/>
      </w:r>
    </w:p>
    <w:p w14:paraId="101A4E08" w14:textId="77777777" w:rsidR="008B1B4A" w:rsidRDefault="008B1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1216" w14:textId="77777777" w:rsidR="0033141D" w:rsidRPr="008144A0" w:rsidRDefault="0033141D" w:rsidP="008144A0">
    <w:pPr>
      <w:pStyle w:val="FooterLine"/>
    </w:pPr>
  </w:p>
  <w:p w14:paraId="550D98AD" w14:textId="77777777" w:rsidR="0033141D" w:rsidRDefault="0033141D">
    <w:pPr>
      <w:pStyle w:val="Footer"/>
    </w:pPr>
    <w:r>
      <w:rPr>
        <w:lang w:eastAsia="en-AU"/>
      </w:rPr>
      <w:drawing>
        <wp:anchor distT="0" distB="0" distL="114300" distR="114300" simplePos="0" relativeHeight="251684864" behindDoc="1" locked="1" layoutInCell="1" allowOverlap="1" wp14:anchorId="1E42441C" wp14:editId="6F3B99A5">
          <wp:simplePos x="0" y="0"/>
          <wp:positionH relativeFrom="page">
            <wp:align>right</wp:align>
          </wp:positionH>
          <wp:positionV relativeFrom="paragraph">
            <wp:posOffset>-86360</wp:posOffset>
          </wp:positionV>
          <wp:extent cx="1980000" cy="42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5C8246FA" wp14:editId="0CE9BE5D">
          <wp:simplePos x="0" y="0"/>
          <wp:positionH relativeFrom="margin">
            <wp:posOffset>-31115</wp:posOffset>
          </wp:positionH>
          <wp:positionV relativeFrom="paragraph">
            <wp:posOffset>-133350</wp:posOffset>
          </wp:positionV>
          <wp:extent cx="762635" cy="427990"/>
          <wp:effectExtent l="0" t="0" r="0" b="0"/>
          <wp:wrapNone/>
          <wp:docPr id="5"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E416" w14:textId="77777777" w:rsidR="008B1B4A" w:rsidRDefault="008B1B4A">
      <w:r>
        <w:separator/>
      </w:r>
    </w:p>
  </w:footnote>
  <w:footnote w:type="continuationSeparator" w:id="0">
    <w:p w14:paraId="304C797F" w14:textId="77777777" w:rsidR="008B1B4A" w:rsidRDefault="008B1B4A">
      <w:r>
        <w:continuationSeparator/>
      </w:r>
    </w:p>
  </w:footnote>
  <w:footnote w:type="continuationNotice" w:id="1">
    <w:p w14:paraId="581FF6EA" w14:textId="77777777" w:rsidR="008B1B4A" w:rsidRDefault="008B1B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A566" w14:textId="07FCD0B4" w:rsidR="0033141D" w:rsidRDefault="0033141D" w:rsidP="009B637D">
    <w:pPr>
      <w:pStyle w:val="Header"/>
    </w:pPr>
    <w:r>
      <w:fldChar w:fldCharType="begin"/>
    </w:r>
    <w:r>
      <w:instrText xml:space="preserve"> IF </w:instrText>
    </w:r>
    <w:r>
      <w:fldChar w:fldCharType="begin"/>
    </w:r>
    <w:r>
      <w:instrText xml:space="preserve"> PAGE </w:instrText>
    </w:r>
    <w:r>
      <w:fldChar w:fldCharType="separate"/>
    </w:r>
    <w:r w:rsidR="00F57DB4">
      <w:rPr>
        <w:noProof/>
      </w:rPr>
      <w:instrText>2</w:instrText>
    </w:r>
    <w:r>
      <w:fldChar w:fldCharType="end"/>
    </w:r>
    <w:r>
      <w:instrText xml:space="preserve"> &lt;&gt; 1 </w:instrText>
    </w:r>
    <w:r>
      <w:fldChar w:fldCharType="begin"/>
    </w:r>
    <w:r>
      <w:instrText xml:space="preserve"> PAGE   \* MERGEFORMAT </w:instrText>
    </w:r>
    <w:r>
      <w:fldChar w:fldCharType="separate"/>
    </w:r>
    <w:r w:rsidR="00F57DB4">
      <w:rPr>
        <w:noProof/>
      </w:rPr>
      <w:instrText>2</w:instrText>
    </w:r>
    <w:r>
      <w:fldChar w:fldCharType="end"/>
    </w:r>
    <w:r>
      <w:instrText xml:space="preserve">  </w:instrText>
    </w:r>
    <w:r w:rsidR="00F57DB4">
      <w:fldChar w:fldCharType="separate"/>
    </w:r>
    <w:r w:rsidR="00F57DB4">
      <w:rPr>
        <w:noProof/>
      </w:rPr>
      <w:t>2</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A4C428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568"/>
        </w:tabs>
        <w:ind w:left="568"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5450A"/>
    <w:multiLevelType w:val="hybridMultilevel"/>
    <w:tmpl w:val="9552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7"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9" w15:restartNumberingAfterBreak="0">
    <w:nsid w:val="30601052"/>
    <w:multiLevelType w:val="hybridMultilevel"/>
    <w:tmpl w:val="818EB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1"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2"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6"/>
  </w:num>
  <w:num w:numId="2">
    <w:abstractNumId w:val="11"/>
  </w:num>
  <w:num w:numId="3">
    <w:abstractNumId w:val="12"/>
  </w:num>
  <w:num w:numId="4">
    <w:abstractNumId w:val="32"/>
  </w:num>
  <w:num w:numId="5">
    <w:abstractNumId w:val="6"/>
  </w:num>
  <w:num w:numId="6">
    <w:abstractNumId w:val="17"/>
  </w:num>
  <w:num w:numId="7">
    <w:abstractNumId w:val="18"/>
  </w:num>
  <w:num w:numId="8">
    <w:abstractNumId w:val="27"/>
  </w:num>
  <w:num w:numId="9">
    <w:abstractNumId w:val="23"/>
  </w:num>
  <w:num w:numId="10">
    <w:abstractNumId w:val="2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8"/>
  </w:num>
  <w:num w:numId="34">
    <w:abstractNumId w:val="26"/>
  </w:num>
  <w:num w:numId="35">
    <w:abstractNumId w:val="21"/>
  </w:num>
  <w:num w:numId="36">
    <w:abstractNumId w:val="13"/>
  </w:num>
  <w:num w:numId="37">
    <w:abstractNumId w:val="9"/>
  </w:num>
  <w:num w:numId="38">
    <w:abstractNumId w:val="22"/>
  </w:num>
  <w:num w:numId="39">
    <w:abstractNumId w:val="31"/>
  </w:num>
  <w:num w:numId="40">
    <w:abstractNumId w:val="15"/>
  </w:num>
  <w:num w:numId="41">
    <w:abstractNumId w:val="14"/>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5A5"/>
    <w:rsid w:val="000144FC"/>
    <w:rsid w:val="00014A13"/>
    <w:rsid w:val="000160DB"/>
    <w:rsid w:val="00020425"/>
    <w:rsid w:val="0002048A"/>
    <w:rsid w:val="000230C8"/>
    <w:rsid w:val="00023619"/>
    <w:rsid w:val="000265EA"/>
    <w:rsid w:val="000312B6"/>
    <w:rsid w:val="0003309C"/>
    <w:rsid w:val="000343D3"/>
    <w:rsid w:val="00035205"/>
    <w:rsid w:val="00035748"/>
    <w:rsid w:val="00036D45"/>
    <w:rsid w:val="000374E9"/>
    <w:rsid w:val="00041613"/>
    <w:rsid w:val="00043C67"/>
    <w:rsid w:val="000467D2"/>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42E3"/>
    <w:rsid w:val="000A6216"/>
    <w:rsid w:val="000A64D2"/>
    <w:rsid w:val="000B07C0"/>
    <w:rsid w:val="000B1BD8"/>
    <w:rsid w:val="000B4796"/>
    <w:rsid w:val="000B59CB"/>
    <w:rsid w:val="000B5AC1"/>
    <w:rsid w:val="000B65EE"/>
    <w:rsid w:val="000B70C3"/>
    <w:rsid w:val="000C036C"/>
    <w:rsid w:val="000C043D"/>
    <w:rsid w:val="000C269E"/>
    <w:rsid w:val="000C3390"/>
    <w:rsid w:val="000C467B"/>
    <w:rsid w:val="000C782D"/>
    <w:rsid w:val="000C7BB4"/>
    <w:rsid w:val="000D01DB"/>
    <w:rsid w:val="000D1140"/>
    <w:rsid w:val="000D1DA0"/>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362"/>
    <w:rsid w:val="000F47F5"/>
    <w:rsid w:val="000F4D26"/>
    <w:rsid w:val="000F59FB"/>
    <w:rsid w:val="000F5E55"/>
    <w:rsid w:val="000F6093"/>
    <w:rsid w:val="000F7466"/>
    <w:rsid w:val="001042E1"/>
    <w:rsid w:val="0011087C"/>
    <w:rsid w:val="00112588"/>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60A"/>
    <w:rsid w:val="00164716"/>
    <w:rsid w:val="00166097"/>
    <w:rsid w:val="00166E6D"/>
    <w:rsid w:val="00167C0F"/>
    <w:rsid w:val="001726D4"/>
    <w:rsid w:val="001750A0"/>
    <w:rsid w:val="001751F1"/>
    <w:rsid w:val="00176FE6"/>
    <w:rsid w:val="001818D8"/>
    <w:rsid w:val="001827CC"/>
    <w:rsid w:val="0018426D"/>
    <w:rsid w:val="00184490"/>
    <w:rsid w:val="001844C6"/>
    <w:rsid w:val="001845EF"/>
    <w:rsid w:val="00184B03"/>
    <w:rsid w:val="001864D4"/>
    <w:rsid w:val="0018675E"/>
    <w:rsid w:val="001874D7"/>
    <w:rsid w:val="0019068B"/>
    <w:rsid w:val="00191308"/>
    <w:rsid w:val="00193561"/>
    <w:rsid w:val="001942E7"/>
    <w:rsid w:val="00194B60"/>
    <w:rsid w:val="00195D19"/>
    <w:rsid w:val="00196EBA"/>
    <w:rsid w:val="001A3352"/>
    <w:rsid w:val="001A3695"/>
    <w:rsid w:val="001A3796"/>
    <w:rsid w:val="001B1992"/>
    <w:rsid w:val="001B1B2B"/>
    <w:rsid w:val="001B6D41"/>
    <w:rsid w:val="001B795B"/>
    <w:rsid w:val="001C145F"/>
    <w:rsid w:val="001C31C0"/>
    <w:rsid w:val="001D39F8"/>
    <w:rsid w:val="001D3B02"/>
    <w:rsid w:val="001D5ACC"/>
    <w:rsid w:val="001D63D0"/>
    <w:rsid w:val="001D6A54"/>
    <w:rsid w:val="001E04BC"/>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884"/>
    <w:rsid w:val="00241313"/>
    <w:rsid w:val="00241406"/>
    <w:rsid w:val="00243399"/>
    <w:rsid w:val="00243A45"/>
    <w:rsid w:val="002448CB"/>
    <w:rsid w:val="0024632A"/>
    <w:rsid w:val="00247DAF"/>
    <w:rsid w:val="0025626D"/>
    <w:rsid w:val="00256560"/>
    <w:rsid w:val="00256624"/>
    <w:rsid w:val="00257F30"/>
    <w:rsid w:val="00260CB3"/>
    <w:rsid w:val="00262781"/>
    <w:rsid w:val="00262ACE"/>
    <w:rsid w:val="00263835"/>
    <w:rsid w:val="00263D7E"/>
    <w:rsid w:val="00265C0D"/>
    <w:rsid w:val="00265D54"/>
    <w:rsid w:val="0026655E"/>
    <w:rsid w:val="002715E9"/>
    <w:rsid w:val="002716E4"/>
    <w:rsid w:val="0027240B"/>
    <w:rsid w:val="00274C38"/>
    <w:rsid w:val="00274DED"/>
    <w:rsid w:val="0027759D"/>
    <w:rsid w:val="00283EA9"/>
    <w:rsid w:val="002857D1"/>
    <w:rsid w:val="002953E2"/>
    <w:rsid w:val="00297790"/>
    <w:rsid w:val="00297C2D"/>
    <w:rsid w:val="002A0A44"/>
    <w:rsid w:val="002A11B8"/>
    <w:rsid w:val="002A175E"/>
    <w:rsid w:val="002A7D81"/>
    <w:rsid w:val="002B0D37"/>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0C2"/>
    <w:rsid w:val="002F3731"/>
    <w:rsid w:val="002F6454"/>
    <w:rsid w:val="002F647B"/>
    <w:rsid w:val="00301647"/>
    <w:rsid w:val="003018DD"/>
    <w:rsid w:val="00302532"/>
    <w:rsid w:val="0030259D"/>
    <w:rsid w:val="00302A0A"/>
    <w:rsid w:val="0030427C"/>
    <w:rsid w:val="00304F97"/>
    <w:rsid w:val="003052C3"/>
    <w:rsid w:val="0031211F"/>
    <w:rsid w:val="00315198"/>
    <w:rsid w:val="00316DFD"/>
    <w:rsid w:val="003172A7"/>
    <w:rsid w:val="00317D2D"/>
    <w:rsid w:val="00325018"/>
    <w:rsid w:val="00325069"/>
    <w:rsid w:val="00325E0A"/>
    <w:rsid w:val="00326E64"/>
    <w:rsid w:val="003277B4"/>
    <w:rsid w:val="0033141D"/>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3849"/>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03C"/>
    <w:rsid w:val="003B53BD"/>
    <w:rsid w:val="003B74BE"/>
    <w:rsid w:val="003B75ED"/>
    <w:rsid w:val="003C05E9"/>
    <w:rsid w:val="003C25F9"/>
    <w:rsid w:val="003C2C0D"/>
    <w:rsid w:val="003C2C66"/>
    <w:rsid w:val="003C300B"/>
    <w:rsid w:val="003C384A"/>
    <w:rsid w:val="003C3B57"/>
    <w:rsid w:val="003C3E74"/>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1AEC"/>
    <w:rsid w:val="003F38A2"/>
    <w:rsid w:val="003F3A15"/>
    <w:rsid w:val="003F5238"/>
    <w:rsid w:val="003F782D"/>
    <w:rsid w:val="00400E38"/>
    <w:rsid w:val="004015D5"/>
    <w:rsid w:val="0040292D"/>
    <w:rsid w:val="0040406E"/>
    <w:rsid w:val="0040743E"/>
    <w:rsid w:val="00407864"/>
    <w:rsid w:val="00407885"/>
    <w:rsid w:val="004100F3"/>
    <w:rsid w:val="00414C7D"/>
    <w:rsid w:val="00415BBC"/>
    <w:rsid w:val="00417333"/>
    <w:rsid w:val="004178B0"/>
    <w:rsid w:val="00417EBE"/>
    <w:rsid w:val="00421B01"/>
    <w:rsid w:val="00422B27"/>
    <w:rsid w:val="0042583F"/>
    <w:rsid w:val="00431B86"/>
    <w:rsid w:val="00431FE6"/>
    <w:rsid w:val="004327E1"/>
    <w:rsid w:val="004335DB"/>
    <w:rsid w:val="00433DC5"/>
    <w:rsid w:val="00433F43"/>
    <w:rsid w:val="00436175"/>
    <w:rsid w:val="00437842"/>
    <w:rsid w:val="0044145F"/>
    <w:rsid w:val="004435BE"/>
    <w:rsid w:val="00452294"/>
    <w:rsid w:val="00452568"/>
    <w:rsid w:val="00454281"/>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90510"/>
    <w:rsid w:val="00490E33"/>
    <w:rsid w:val="00494963"/>
    <w:rsid w:val="00494D37"/>
    <w:rsid w:val="004B2721"/>
    <w:rsid w:val="004B2B4B"/>
    <w:rsid w:val="004B40AB"/>
    <w:rsid w:val="004B5509"/>
    <w:rsid w:val="004B5875"/>
    <w:rsid w:val="004B7733"/>
    <w:rsid w:val="004C118A"/>
    <w:rsid w:val="004C2263"/>
    <w:rsid w:val="004C4381"/>
    <w:rsid w:val="004C54D9"/>
    <w:rsid w:val="004C6BD5"/>
    <w:rsid w:val="004C6E0D"/>
    <w:rsid w:val="004D085E"/>
    <w:rsid w:val="004D3ACE"/>
    <w:rsid w:val="004D5762"/>
    <w:rsid w:val="004D5882"/>
    <w:rsid w:val="004E08E2"/>
    <w:rsid w:val="004E2E7E"/>
    <w:rsid w:val="004E60F4"/>
    <w:rsid w:val="004E78B5"/>
    <w:rsid w:val="004F03F3"/>
    <w:rsid w:val="004F0FB3"/>
    <w:rsid w:val="004F620D"/>
    <w:rsid w:val="004F6B8D"/>
    <w:rsid w:val="00500C6B"/>
    <w:rsid w:val="005021BD"/>
    <w:rsid w:val="0050256C"/>
    <w:rsid w:val="00503F05"/>
    <w:rsid w:val="00504037"/>
    <w:rsid w:val="005040D3"/>
    <w:rsid w:val="005042EF"/>
    <w:rsid w:val="005047D7"/>
    <w:rsid w:val="00507966"/>
    <w:rsid w:val="00510E09"/>
    <w:rsid w:val="0051110F"/>
    <w:rsid w:val="00513D22"/>
    <w:rsid w:val="00514275"/>
    <w:rsid w:val="0052431F"/>
    <w:rsid w:val="00531BE4"/>
    <w:rsid w:val="00532360"/>
    <w:rsid w:val="005327B9"/>
    <w:rsid w:val="00532833"/>
    <w:rsid w:val="0053703D"/>
    <w:rsid w:val="00541692"/>
    <w:rsid w:val="00542301"/>
    <w:rsid w:val="005423F5"/>
    <w:rsid w:val="00544D97"/>
    <w:rsid w:val="00546720"/>
    <w:rsid w:val="00547A51"/>
    <w:rsid w:val="005516A4"/>
    <w:rsid w:val="005542F9"/>
    <w:rsid w:val="00554A12"/>
    <w:rsid w:val="00560B95"/>
    <w:rsid w:val="00565168"/>
    <w:rsid w:val="005664B7"/>
    <w:rsid w:val="00566E04"/>
    <w:rsid w:val="00573904"/>
    <w:rsid w:val="00573E71"/>
    <w:rsid w:val="00576965"/>
    <w:rsid w:val="005808C1"/>
    <w:rsid w:val="00582406"/>
    <w:rsid w:val="00582B69"/>
    <w:rsid w:val="005916FB"/>
    <w:rsid w:val="00593334"/>
    <w:rsid w:val="0059378B"/>
    <w:rsid w:val="00593EF8"/>
    <w:rsid w:val="00596917"/>
    <w:rsid w:val="005A09FD"/>
    <w:rsid w:val="005A16A6"/>
    <w:rsid w:val="005A46E2"/>
    <w:rsid w:val="005A5884"/>
    <w:rsid w:val="005B0680"/>
    <w:rsid w:val="005B3ABD"/>
    <w:rsid w:val="005B5DA0"/>
    <w:rsid w:val="005B6B22"/>
    <w:rsid w:val="005C0DAF"/>
    <w:rsid w:val="005C1E38"/>
    <w:rsid w:val="005C3AFE"/>
    <w:rsid w:val="005C3EF5"/>
    <w:rsid w:val="005C7FE9"/>
    <w:rsid w:val="005D21B8"/>
    <w:rsid w:val="005D2A2D"/>
    <w:rsid w:val="005D2D27"/>
    <w:rsid w:val="005D3BC3"/>
    <w:rsid w:val="005E4088"/>
    <w:rsid w:val="005E41FE"/>
    <w:rsid w:val="005E5527"/>
    <w:rsid w:val="005E69D4"/>
    <w:rsid w:val="005F0414"/>
    <w:rsid w:val="005F277D"/>
    <w:rsid w:val="005F2FD2"/>
    <w:rsid w:val="005F3BFD"/>
    <w:rsid w:val="005F4D2B"/>
    <w:rsid w:val="005F4F22"/>
    <w:rsid w:val="005F4F76"/>
    <w:rsid w:val="005F4FAF"/>
    <w:rsid w:val="00601171"/>
    <w:rsid w:val="006039DD"/>
    <w:rsid w:val="00603CE8"/>
    <w:rsid w:val="00604B4C"/>
    <w:rsid w:val="006058D5"/>
    <w:rsid w:val="00605ECF"/>
    <w:rsid w:val="00607178"/>
    <w:rsid w:val="00610636"/>
    <w:rsid w:val="00612169"/>
    <w:rsid w:val="0061394B"/>
    <w:rsid w:val="00616561"/>
    <w:rsid w:val="00616D97"/>
    <w:rsid w:val="006200A0"/>
    <w:rsid w:val="00622CE8"/>
    <w:rsid w:val="00623492"/>
    <w:rsid w:val="00624360"/>
    <w:rsid w:val="00624E47"/>
    <w:rsid w:val="00625D64"/>
    <w:rsid w:val="006310A2"/>
    <w:rsid w:val="00632211"/>
    <w:rsid w:val="00632F36"/>
    <w:rsid w:val="006364F7"/>
    <w:rsid w:val="0063799B"/>
    <w:rsid w:val="00637E93"/>
    <w:rsid w:val="00641ED0"/>
    <w:rsid w:val="006451D0"/>
    <w:rsid w:val="006473C2"/>
    <w:rsid w:val="00650735"/>
    <w:rsid w:val="00650F0E"/>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ABF"/>
    <w:rsid w:val="006C5FC0"/>
    <w:rsid w:val="006C6F24"/>
    <w:rsid w:val="006C756E"/>
    <w:rsid w:val="006D1319"/>
    <w:rsid w:val="006D147C"/>
    <w:rsid w:val="006D2896"/>
    <w:rsid w:val="006D35DB"/>
    <w:rsid w:val="006D51BE"/>
    <w:rsid w:val="006E0D47"/>
    <w:rsid w:val="006E0FAB"/>
    <w:rsid w:val="006E102F"/>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1BA6"/>
    <w:rsid w:val="00772DF7"/>
    <w:rsid w:val="00773541"/>
    <w:rsid w:val="00773714"/>
    <w:rsid w:val="00781783"/>
    <w:rsid w:val="00781974"/>
    <w:rsid w:val="00782A2E"/>
    <w:rsid w:val="0078301F"/>
    <w:rsid w:val="007837DE"/>
    <w:rsid w:val="00783FF2"/>
    <w:rsid w:val="00787561"/>
    <w:rsid w:val="00787BEB"/>
    <w:rsid w:val="007909A5"/>
    <w:rsid w:val="00792D28"/>
    <w:rsid w:val="007962D4"/>
    <w:rsid w:val="007A20D0"/>
    <w:rsid w:val="007B0DAC"/>
    <w:rsid w:val="007B1032"/>
    <w:rsid w:val="007B39D7"/>
    <w:rsid w:val="007B3E0C"/>
    <w:rsid w:val="007B6990"/>
    <w:rsid w:val="007B71B3"/>
    <w:rsid w:val="007B724E"/>
    <w:rsid w:val="007C22E7"/>
    <w:rsid w:val="007C42C1"/>
    <w:rsid w:val="007C5053"/>
    <w:rsid w:val="007C6961"/>
    <w:rsid w:val="007C6D10"/>
    <w:rsid w:val="007C6E5A"/>
    <w:rsid w:val="007C707B"/>
    <w:rsid w:val="007D59C9"/>
    <w:rsid w:val="007D59F2"/>
    <w:rsid w:val="007D6B92"/>
    <w:rsid w:val="007D6F8A"/>
    <w:rsid w:val="007D7776"/>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47B9"/>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0ECC"/>
    <w:rsid w:val="008625C9"/>
    <w:rsid w:val="00864874"/>
    <w:rsid w:val="0086499C"/>
    <w:rsid w:val="00864D16"/>
    <w:rsid w:val="00867980"/>
    <w:rsid w:val="00867D73"/>
    <w:rsid w:val="00870A00"/>
    <w:rsid w:val="008717E0"/>
    <w:rsid w:val="008719A5"/>
    <w:rsid w:val="008737EE"/>
    <w:rsid w:val="00873815"/>
    <w:rsid w:val="00875384"/>
    <w:rsid w:val="008802B7"/>
    <w:rsid w:val="00880AE5"/>
    <w:rsid w:val="00880B80"/>
    <w:rsid w:val="00880E76"/>
    <w:rsid w:val="008857B7"/>
    <w:rsid w:val="00890263"/>
    <w:rsid w:val="00894DB9"/>
    <w:rsid w:val="008969B4"/>
    <w:rsid w:val="00897338"/>
    <w:rsid w:val="0089760C"/>
    <w:rsid w:val="008A0940"/>
    <w:rsid w:val="008A16EF"/>
    <w:rsid w:val="008A4B37"/>
    <w:rsid w:val="008A4C4D"/>
    <w:rsid w:val="008A67A7"/>
    <w:rsid w:val="008A6B90"/>
    <w:rsid w:val="008A7136"/>
    <w:rsid w:val="008A7EC1"/>
    <w:rsid w:val="008B10A3"/>
    <w:rsid w:val="008B1B4A"/>
    <w:rsid w:val="008B41DA"/>
    <w:rsid w:val="008B54C1"/>
    <w:rsid w:val="008C15AF"/>
    <w:rsid w:val="008C1CF6"/>
    <w:rsid w:val="008C2659"/>
    <w:rsid w:val="008C29E4"/>
    <w:rsid w:val="008C4EDA"/>
    <w:rsid w:val="008C6D20"/>
    <w:rsid w:val="008D0E54"/>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500C"/>
    <w:rsid w:val="008F7AA8"/>
    <w:rsid w:val="0090040F"/>
    <w:rsid w:val="00900C0C"/>
    <w:rsid w:val="009056C1"/>
    <w:rsid w:val="00905BF4"/>
    <w:rsid w:val="0091073A"/>
    <w:rsid w:val="00910879"/>
    <w:rsid w:val="00912521"/>
    <w:rsid w:val="00915F67"/>
    <w:rsid w:val="00920056"/>
    <w:rsid w:val="009232A6"/>
    <w:rsid w:val="00924D96"/>
    <w:rsid w:val="0092562A"/>
    <w:rsid w:val="00925A9E"/>
    <w:rsid w:val="0093292E"/>
    <w:rsid w:val="009337AC"/>
    <w:rsid w:val="0093465F"/>
    <w:rsid w:val="00940A90"/>
    <w:rsid w:val="009435EC"/>
    <w:rsid w:val="00943D1A"/>
    <w:rsid w:val="009445B6"/>
    <w:rsid w:val="009446B4"/>
    <w:rsid w:val="00945255"/>
    <w:rsid w:val="00945CD2"/>
    <w:rsid w:val="0094658C"/>
    <w:rsid w:val="009507FC"/>
    <w:rsid w:val="00952061"/>
    <w:rsid w:val="0095276B"/>
    <w:rsid w:val="00952E11"/>
    <w:rsid w:val="00953333"/>
    <w:rsid w:val="00956939"/>
    <w:rsid w:val="0095740A"/>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11B3"/>
    <w:rsid w:val="009D1D76"/>
    <w:rsid w:val="009D246B"/>
    <w:rsid w:val="009D4706"/>
    <w:rsid w:val="009E0460"/>
    <w:rsid w:val="009E1A8E"/>
    <w:rsid w:val="009E218A"/>
    <w:rsid w:val="009E2EA2"/>
    <w:rsid w:val="009E51E9"/>
    <w:rsid w:val="009E6F06"/>
    <w:rsid w:val="009E7348"/>
    <w:rsid w:val="009F0DE0"/>
    <w:rsid w:val="009F1014"/>
    <w:rsid w:val="009F28C7"/>
    <w:rsid w:val="009F7F58"/>
    <w:rsid w:val="00A037E2"/>
    <w:rsid w:val="00A03B37"/>
    <w:rsid w:val="00A05B0B"/>
    <w:rsid w:val="00A1130A"/>
    <w:rsid w:val="00A13BA1"/>
    <w:rsid w:val="00A158EC"/>
    <w:rsid w:val="00A2091E"/>
    <w:rsid w:val="00A20D7A"/>
    <w:rsid w:val="00A215CB"/>
    <w:rsid w:val="00A23A5B"/>
    <w:rsid w:val="00A23CEE"/>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5015C"/>
    <w:rsid w:val="00A51A13"/>
    <w:rsid w:val="00A51E51"/>
    <w:rsid w:val="00A547B3"/>
    <w:rsid w:val="00A56619"/>
    <w:rsid w:val="00A61A2B"/>
    <w:rsid w:val="00A62989"/>
    <w:rsid w:val="00A63094"/>
    <w:rsid w:val="00A648A0"/>
    <w:rsid w:val="00A65B67"/>
    <w:rsid w:val="00A65E3D"/>
    <w:rsid w:val="00A677D1"/>
    <w:rsid w:val="00A67A2C"/>
    <w:rsid w:val="00A70AE6"/>
    <w:rsid w:val="00A71D1D"/>
    <w:rsid w:val="00A73F7E"/>
    <w:rsid w:val="00A76776"/>
    <w:rsid w:val="00A769E9"/>
    <w:rsid w:val="00A802AD"/>
    <w:rsid w:val="00A82495"/>
    <w:rsid w:val="00A82DC0"/>
    <w:rsid w:val="00A85B01"/>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3DD0"/>
    <w:rsid w:val="00AD5316"/>
    <w:rsid w:val="00AD57A8"/>
    <w:rsid w:val="00AD738F"/>
    <w:rsid w:val="00AE1158"/>
    <w:rsid w:val="00AE11FA"/>
    <w:rsid w:val="00AE1838"/>
    <w:rsid w:val="00AE205F"/>
    <w:rsid w:val="00AE4ABE"/>
    <w:rsid w:val="00AE4D23"/>
    <w:rsid w:val="00AE5749"/>
    <w:rsid w:val="00AE6FD4"/>
    <w:rsid w:val="00AE752E"/>
    <w:rsid w:val="00AF1E3A"/>
    <w:rsid w:val="00AF1F43"/>
    <w:rsid w:val="00AF276B"/>
    <w:rsid w:val="00AF28CA"/>
    <w:rsid w:val="00AF34E3"/>
    <w:rsid w:val="00AF5F7A"/>
    <w:rsid w:val="00B01604"/>
    <w:rsid w:val="00B0609B"/>
    <w:rsid w:val="00B07AF3"/>
    <w:rsid w:val="00B149D2"/>
    <w:rsid w:val="00B16D88"/>
    <w:rsid w:val="00B16E6E"/>
    <w:rsid w:val="00B202A1"/>
    <w:rsid w:val="00B20B54"/>
    <w:rsid w:val="00B213F2"/>
    <w:rsid w:val="00B25250"/>
    <w:rsid w:val="00B2630B"/>
    <w:rsid w:val="00B26540"/>
    <w:rsid w:val="00B316A1"/>
    <w:rsid w:val="00B34754"/>
    <w:rsid w:val="00B34F19"/>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1D4"/>
    <w:rsid w:val="00B612D2"/>
    <w:rsid w:val="00B617FF"/>
    <w:rsid w:val="00B620F0"/>
    <w:rsid w:val="00B62AC5"/>
    <w:rsid w:val="00B63EF2"/>
    <w:rsid w:val="00B6455B"/>
    <w:rsid w:val="00B64F42"/>
    <w:rsid w:val="00B65B86"/>
    <w:rsid w:val="00B66B79"/>
    <w:rsid w:val="00B67462"/>
    <w:rsid w:val="00B67631"/>
    <w:rsid w:val="00B6778A"/>
    <w:rsid w:val="00B713CB"/>
    <w:rsid w:val="00B71976"/>
    <w:rsid w:val="00B7215D"/>
    <w:rsid w:val="00B74757"/>
    <w:rsid w:val="00B74771"/>
    <w:rsid w:val="00B747CF"/>
    <w:rsid w:val="00B803CA"/>
    <w:rsid w:val="00B80A33"/>
    <w:rsid w:val="00B84FDB"/>
    <w:rsid w:val="00B91935"/>
    <w:rsid w:val="00B93DAB"/>
    <w:rsid w:val="00B941BC"/>
    <w:rsid w:val="00B96973"/>
    <w:rsid w:val="00BA1296"/>
    <w:rsid w:val="00BA1355"/>
    <w:rsid w:val="00BA1AAF"/>
    <w:rsid w:val="00BA2314"/>
    <w:rsid w:val="00BA4ED5"/>
    <w:rsid w:val="00BB75D1"/>
    <w:rsid w:val="00BB78B1"/>
    <w:rsid w:val="00BC1B43"/>
    <w:rsid w:val="00BC3A68"/>
    <w:rsid w:val="00BC5397"/>
    <w:rsid w:val="00BC53DE"/>
    <w:rsid w:val="00BC5C97"/>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81A"/>
    <w:rsid w:val="00C2398B"/>
    <w:rsid w:val="00C24228"/>
    <w:rsid w:val="00C25EC4"/>
    <w:rsid w:val="00C261E5"/>
    <w:rsid w:val="00C263F1"/>
    <w:rsid w:val="00C26A42"/>
    <w:rsid w:val="00C27679"/>
    <w:rsid w:val="00C30889"/>
    <w:rsid w:val="00C3145F"/>
    <w:rsid w:val="00C31760"/>
    <w:rsid w:val="00C32994"/>
    <w:rsid w:val="00C339C7"/>
    <w:rsid w:val="00C3445B"/>
    <w:rsid w:val="00C37DCF"/>
    <w:rsid w:val="00C44908"/>
    <w:rsid w:val="00C44A3E"/>
    <w:rsid w:val="00C4599D"/>
    <w:rsid w:val="00C46A1B"/>
    <w:rsid w:val="00C53507"/>
    <w:rsid w:val="00C54AF2"/>
    <w:rsid w:val="00C55251"/>
    <w:rsid w:val="00C554B5"/>
    <w:rsid w:val="00C57443"/>
    <w:rsid w:val="00C57A78"/>
    <w:rsid w:val="00C6084A"/>
    <w:rsid w:val="00C62F46"/>
    <w:rsid w:val="00C659FE"/>
    <w:rsid w:val="00C65F8D"/>
    <w:rsid w:val="00C67400"/>
    <w:rsid w:val="00C67ACC"/>
    <w:rsid w:val="00C70F76"/>
    <w:rsid w:val="00C725CF"/>
    <w:rsid w:val="00C74225"/>
    <w:rsid w:val="00C743EE"/>
    <w:rsid w:val="00C74FB6"/>
    <w:rsid w:val="00C777E5"/>
    <w:rsid w:val="00C8043D"/>
    <w:rsid w:val="00C80953"/>
    <w:rsid w:val="00C82D8F"/>
    <w:rsid w:val="00C83F81"/>
    <w:rsid w:val="00C84519"/>
    <w:rsid w:val="00C84530"/>
    <w:rsid w:val="00C847FA"/>
    <w:rsid w:val="00C8647A"/>
    <w:rsid w:val="00C86516"/>
    <w:rsid w:val="00C90001"/>
    <w:rsid w:val="00C90AFB"/>
    <w:rsid w:val="00C91A42"/>
    <w:rsid w:val="00C929E8"/>
    <w:rsid w:val="00C92F5D"/>
    <w:rsid w:val="00C94844"/>
    <w:rsid w:val="00C96FF1"/>
    <w:rsid w:val="00C97E42"/>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26C"/>
    <w:rsid w:val="00CC6734"/>
    <w:rsid w:val="00CD1992"/>
    <w:rsid w:val="00CD2BF8"/>
    <w:rsid w:val="00CD3943"/>
    <w:rsid w:val="00CD56D3"/>
    <w:rsid w:val="00CD6538"/>
    <w:rsid w:val="00CD7E51"/>
    <w:rsid w:val="00CE061C"/>
    <w:rsid w:val="00CE0671"/>
    <w:rsid w:val="00CE156E"/>
    <w:rsid w:val="00CE2998"/>
    <w:rsid w:val="00CE2BB8"/>
    <w:rsid w:val="00CE4C6C"/>
    <w:rsid w:val="00CF030C"/>
    <w:rsid w:val="00CF346F"/>
    <w:rsid w:val="00CF544E"/>
    <w:rsid w:val="00CF58FE"/>
    <w:rsid w:val="00CF5F17"/>
    <w:rsid w:val="00CF6A86"/>
    <w:rsid w:val="00D0206E"/>
    <w:rsid w:val="00D04112"/>
    <w:rsid w:val="00D049BD"/>
    <w:rsid w:val="00D05169"/>
    <w:rsid w:val="00D06726"/>
    <w:rsid w:val="00D06B90"/>
    <w:rsid w:val="00D10CCF"/>
    <w:rsid w:val="00D13148"/>
    <w:rsid w:val="00D13B54"/>
    <w:rsid w:val="00D15798"/>
    <w:rsid w:val="00D17349"/>
    <w:rsid w:val="00D21666"/>
    <w:rsid w:val="00D22E4F"/>
    <w:rsid w:val="00D2321D"/>
    <w:rsid w:val="00D2427A"/>
    <w:rsid w:val="00D25767"/>
    <w:rsid w:val="00D259BD"/>
    <w:rsid w:val="00D3295B"/>
    <w:rsid w:val="00D333B0"/>
    <w:rsid w:val="00D33449"/>
    <w:rsid w:val="00D345BA"/>
    <w:rsid w:val="00D35BC8"/>
    <w:rsid w:val="00D35C5B"/>
    <w:rsid w:val="00D3669C"/>
    <w:rsid w:val="00D437EF"/>
    <w:rsid w:val="00D43D10"/>
    <w:rsid w:val="00D46C9D"/>
    <w:rsid w:val="00D4710B"/>
    <w:rsid w:val="00D5184A"/>
    <w:rsid w:val="00D51E2C"/>
    <w:rsid w:val="00D5497B"/>
    <w:rsid w:val="00D570AD"/>
    <w:rsid w:val="00D5716D"/>
    <w:rsid w:val="00D5772F"/>
    <w:rsid w:val="00D57DDF"/>
    <w:rsid w:val="00D602A3"/>
    <w:rsid w:val="00D6299F"/>
    <w:rsid w:val="00D67D5B"/>
    <w:rsid w:val="00D72DAB"/>
    <w:rsid w:val="00D7419E"/>
    <w:rsid w:val="00D741BC"/>
    <w:rsid w:val="00D75572"/>
    <w:rsid w:val="00D8387E"/>
    <w:rsid w:val="00D85B09"/>
    <w:rsid w:val="00D870B7"/>
    <w:rsid w:val="00D9145B"/>
    <w:rsid w:val="00D94560"/>
    <w:rsid w:val="00D95BF2"/>
    <w:rsid w:val="00D95EA5"/>
    <w:rsid w:val="00D96B71"/>
    <w:rsid w:val="00D97B7C"/>
    <w:rsid w:val="00D97BBC"/>
    <w:rsid w:val="00D97F67"/>
    <w:rsid w:val="00DA0443"/>
    <w:rsid w:val="00DA0696"/>
    <w:rsid w:val="00DA0AC9"/>
    <w:rsid w:val="00DA0C39"/>
    <w:rsid w:val="00DA2736"/>
    <w:rsid w:val="00DB02F7"/>
    <w:rsid w:val="00DB0EEF"/>
    <w:rsid w:val="00DB19A8"/>
    <w:rsid w:val="00DB2EDD"/>
    <w:rsid w:val="00DB506A"/>
    <w:rsid w:val="00DB5EB2"/>
    <w:rsid w:val="00DC2DAE"/>
    <w:rsid w:val="00DC44FB"/>
    <w:rsid w:val="00DC53DA"/>
    <w:rsid w:val="00DC540E"/>
    <w:rsid w:val="00DD19F5"/>
    <w:rsid w:val="00DD27F9"/>
    <w:rsid w:val="00DD2C71"/>
    <w:rsid w:val="00DD7311"/>
    <w:rsid w:val="00DD74BB"/>
    <w:rsid w:val="00DD791E"/>
    <w:rsid w:val="00DE3403"/>
    <w:rsid w:val="00DE3C95"/>
    <w:rsid w:val="00DE3E27"/>
    <w:rsid w:val="00DE4070"/>
    <w:rsid w:val="00DE45DE"/>
    <w:rsid w:val="00DE58C3"/>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65C9"/>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67A8C"/>
    <w:rsid w:val="00E7013C"/>
    <w:rsid w:val="00E76492"/>
    <w:rsid w:val="00E7705E"/>
    <w:rsid w:val="00E80941"/>
    <w:rsid w:val="00E85D7C"/>
    <w:rsid w:val="00E87143"/>
    <w:rsid w:val="00E906A2"/>
    <w:rsid w:val="00E90F81"/>
    <w:rsid w:val="00EA0725"/>
    <w:rsid w:val="00EA116F"/>
    <w:rsid w:val="00EA2529"/>
    <w:rsid w:val="00EA4CF4"/>
    <w:rsid w:val="00EA73A0"/>
    <w:rsid w:val="00EB0451"/>
    <w:rsid w:val="00EB149F"/>
    <w:rsid w:val="00EB2037"/>
    <w:rsid w:val="00EB2F63"/>
    <w:rsid w:val="00EB4955"/>
    <w:rsid w:val="00EB4986"/>
    <w:rsid w:val="00EB55A7"/>
    <w:rsid w:val="00EC147F"/>
    <w:rsid w:val="00EC439D"/>
    <w:rsid w:val="00EC49A0"/>
    <w:rsid w:val="00EC591E"/>
    <w:rsid w:val="00EC78D6"/>
    <w:rsid w:val="00ED224E"/>
    <w:rsid w:val="00ED326C"/>
    <w:rsid w:val="00ED6179"/>
    <w:rsid w:val="00ED707D"/>
    <w:rsid w:val="00ED7B8A"/>
    <w:rsid w:val="00EE082F"/>
    <w:rsid w:val="00EE47B3"/>
    <w:rsid w:val="00EE521D"/>
    <w:rsid w:val="00EE6632"/>
    <w:rsid w:val="00EF10C6"/>
    <w:rsid w:val="00EF1B03"/>
    <w:rsid w:val="00EF2DB4"/>
    <w:rsid w:val="00EF2E32"/>
    <w:rsid w:val="00EF3AA0"/>
    <w:rsid w:val="00EF4E32"/>
    <w:rsid w:val="00EF4F69"/>
    <w:rsid w:val="00EF635B"/>
    <w:rsid w:val="00EF7932"/>
    <w:rsid w:val="00F0034D"/>
    <w:rsid w:val="00F00C2C"/>
    <w:rsid w:val="00F03016"/>
    <w:rsid w:val="00F06096"/>
    <w:rsid w:val="00F0680F"/>
    <w:rsid w:val="00F07FCB"/>
    <w:rsid w:val="00F12536"/>
    <w:rsid w:val="00F14B21"/>
    <w:rsid w:val="00F14F09"/>
    <w:rsid w:val="00F16871"/>
    <w:rsid w:val="00F16BDC"/>
    <w:rsid w:val="00F17BD4"/>
    <w:rsid w:val="00F204BC"/>
    <w:rsid w:val="00F243E5"/>
    <w:rsid w:val="00F256B8"/>
    <w:rsid w:val="00F263F0"/>
    <w:rsid w:val="00F275E7"/>
    <w:rsid w:val="00F31664"/>
    <w:rsid w:val="00F33891"/>
    <w:rsid w:val="00F35474"/>
    <w:rsid w:val="00F3573D"/>
    <w:rsid w:val="00F40E84"/>
    <w:rsid w:val="00F41AE7"/>
    <w:rsid w:val="00F41D94"/>
    <w:rsid w:val="00F42509"/>
    <w:rsid w:val="00F45C2B"/>
    <w:rsid w:val="00F47B8F"/>
    <w:rsid w:val="00F51464"/>
    <w:rsid w:val="00F549BC"/>
    <w:rsid w:val="00F55476"/>
    <w:rsid w:val="00F555C1"/>
    <w:rsid w:val="00F57DB4"/>
    <w:rsid w:val="00F62CF9"/>
    <w:rsid w:val="00F673B1"/>
    <w:rsid w:val="00F67FA3"/>
    <w:rsid w:val="00F7059A"/>
    <w:rsid w:val="00F720DA"/>
    <w:rsid w:val="00F73A87"/>
    <w:rsid w:val="00F75A91"/>
    <w:rsid w:val="00F75BC2"/>
    <w:rsid w:val="00F76A30"/>
    <w:rsid w:val="00F818D4"/>
    <w:rsid w:val="00F81C81"/>
    <w:rsid w:val="00F822C5"/>
    <w:rsid w:val="00F82E34"/>
    <w:rsid w:val="00F83668"/>
    <w:rsid w:val="00F836F3"/>
    <w:rsid w:val="00F851EF"/>
    <w:rsid w:val="00F86448"/>
    <w:rsid w:val="00F9224D"/>
    <w:rsid w:val="00F92490"/>
    <w:rsid w:val="00F930A6"/>
    <w:rsid w:val="00F942F6"/>
    <w:rsid w:val="00F945BF"/>
    <w:rsid w:val="00F97FBB"/>
    <w:rsid w:val="00FA0662"/>
    <w:rsid w:val="00FA10C8"/>
    <w:rsid w:val="00FA2611"/>
    <w:rsid w:val="00FA3F60"/>
    <w:rsid w:val="00FA4029"/>
    <w:rsid w:val="00FA4605"/>
    <w:rsid w:val="00FA4A0C"/>
    <w:rsid w:val="00FA4E7E"/>
    <w:rsid w:val="00FA57AF"/>
    <w:rsid w:val="00FA5ADB"/>
    <w:rsid w:val="00FA6C92"/>
    <w:rsid w:val="00FA7886"/>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2410"/>
    <w:rsid w:val="00FD30A3"/>
    <w:rsid w:val="00FD32C6"/>
    <w:rsid w:val="00FD4CF8"/>
    <w:rsid w:val="00FD52A0"/>
    <w:rsid w:val="00FD583D"/>
    <w:rsid w:val="00FD6AD9"/>
    <w:rsid w:val="00FD6E12"/>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1B5D00"/>
  <w15:docId w15:val="{0C429A77-3C85-46E9-8CD5-3F16E78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568"/>
        <w:tab w:val="clear" w:pos="2268"/>
        <w:tab w:val="clear" w:pos="4536"/>
        <w:tab w:val="clear" w:pos="6804"/>
        <w:tab w:val="clear" w:pos="9638"/>
        <w:tab w:val="num" w:pos="284"/>
      </w:tabs>
      <w:ind w:left="284"/>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ind w:left="1361"/>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 w:type="paragraph" w:customStyle="1" w:styleId="xmsonormal">
    <w:name w:val="x_msonormal"/>
    <w:basedOn w:val="Normal"/>
    <w:rsid w:val="006200A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197">
      <w:bodyDiv w:val="1"/>
      <w:marLeft w:val="0"/>
      <w:marRight w:val="0"/>
      <w:marTop w:val="0"/>
      <w:marBottom w:val="0"/>
      <w:divBdr>
        <w:top w:val="none" w:sz="0" w:space="0" w:color="auto"/>
        <w:left w:val="none" w:sz="0" w:space="0" w:color="auto"/>
        <w:bottom w:val="none" w:sz="0" w:space="0" w:color="auto"/>
        <w:right w:val="none" w:sz="0" w:space="0" w:color="auto"/>
      </w:divBdr>
    </w:div>
    <w:div w:id="123813120">
      <w:bodyDiv w:val="1"/>
      <w:marLeft w:val="0"/>
      <w:marRight w:val="0"/>
      <w:marTop w:val="0"/>
      <w:marBottom w:val="0"/>
      <w:divBdr>
        <w:top w:val="none" w:sz="0" w:space="0" w:color="auto"/>
        <w:left w:val="none" w:sz="0" w:space="0" w:color="auto"/>
        <w:bottom w:val="none" w:sz="0" w:space="0" w:color="auto"/>
        <w:right w:val="none" w:sz="0" w:space="0" w:color="auto"/>
      </w:divBdr>
    </w:div>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362563837">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576473937">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1248154049">
      <w:bodyDiv w:val="1"/>
      <w:marLeft w:val="0"/>
      <w:marRight w:val="0"/>
      <w:marTop w:val="0"/>
      <w:marBottom w:val="0"/>
      <w:divBdr>
        <w:top w:val="none" w:sz="0" w:space="0" w:color="auto"/>
        <w:left w:val="none" w:sz="0" w:space="0" w:color="auto"/>
        <w:bottom w:val="none" w:sz="0" w:space="0" w:color="auto"/>
        <w:right w:val="none" w:sz="0" w:space="0" w:color="auto"/>
      </w:divBdr>
    </w:div>
    <w:div w:id="1250889607">
      <w:bodyDiv w:val="1"/>
      <w:marLeft w:val="0"/>
      <w:marRight w:val="0"/>
      <w:marTop w:val="0"/>
      <w:marBottom w:val="0"/>
      <w:divBdr>
        <w:top w:val="none" w:sz="0" w:space="0" w:color="auto"/>
        <w:left w:val="none" w:sz="0" w:space="0" w:color="auto"/>
        <w:bottom w:val="none" w:sz="0" w:space="0" w:color="auto"/>
        <w:right w:val="none" w:sz="0" w:space="0" w:color="auto"/>
      </w:divBdr>
    </w:div>
    <w:div w:id="1741323863">
      <w:bodyDiv w:val="1"/>
      <w:marLeft w:val="0"/>
      <w:marRight w:val="0"/>
      <w:marTop w:val="0"/>
      <w:marBottom w:val="0"/>
      <w:divBdr>
        <w:top w:val="none" w:sz="0" w:space="0" w:color="auto"/>
        <w:left w:val="none" w:sz="0" w:space="0" w:color="auto"/>
        <w:bottom w:val="none" w:sz="0" w:space="0" w:color="auto"/>
        <w:right w:val="none" w:sz="0" w:space="0" w:color="auto"/>
      </w:divBdr>
    </w:div>
    <w:div w:id="18516768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64940211">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 w:id="2101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032D29"/>
    <w:rsid w:val="002F404F"/>
    <w:rsid w:val="004435BA"/>
    <w:rsid w:val="0048367D"/>
    <w:rsid w:val="006571A6"/>
    <w:rsid w:val="009103B8"/>
    <w:rsid w:val="00940AFE"/>
    <w:rsid w:val="00B31AEF"/>
    <w:rsid w:val="00B5632A"/>
    <w:rsid w:val="00B67A19"/>
    <w:rsid w:val="00C119EE"/>
    <w:rsid w:val="00C179F5"/>
    <w:rsid w:val="00C4594B"/>
    <w:rsid w:val="00DA27F1"/>
    <w:rsid w:val="00DF34FF"/>
    <w:rsid w:val="00E21414"/>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F820C-6C7E-495A-A74E-FA37182F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57</TotalTime>
  <Pages>3</Pages>
  <Words>815</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Downey</dc:creator>
  <cp:keywords/>
  <dc:description/>
  <cp:lastModifiedBy>Georgina Downey</cp:lastModifiedBy>
  <cp:revision>4</cp:revision>
  <cp:lastPrinted>2019-03-11T22:34:00Z</cp:lastPrinted>
  <dcterms:created xsi:type="dcterms:W3CDTF">2020-03-22T23:24:00Z</dcterms:created>
  <dcterms:modified xsi:type="dcterms:W3CDTF">2020-04-21T00:35:00Z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